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2F6A" w14:textId="4CA29FF2" w:rsidR="00843DDB" w:rsidRDefault="00843DDB" w:rsidP="00D2183F">
      <w:pPr>
        <w:rPr>
          <w:rFonts w:ascii="Arial" w:hAnsi="Arial" w:cs="Arial"/>
          <w:b/>
        </w:rPr>
      </w:pPr>
    </w:p>
    <w:p w14:paraId="15DEDD9C" w14:textId="21E86338" w:rsidR="00BF39C0" w:rsidRDefault="00BF39C0" w:rsidP="00D2183F">
      <w:pPr>
        <w:rPr>
          <w:rFonts w:ascii="Arial" w:hAnsi="Arial" w:cs="Arial"/>
          <w:b/>
        </w:rPr>
      </w:pPr>
    </w:p>
    <w:p w14:paraId="6B332200" w14:textId="23AC3EDB" w:rsidR="00BF39C0" w:rsidRDefault="00BF39C0" w:rsidP="00D2183F">
      <w:pPr>
        <w:rPr>
          <w:rFonts w:ascii="Arial" w:hAnsi="Arial" w:cs="Arial"/>
          <w:b/>
        </w:rPr>
      </w:pPr>
    </w:p>
    <w:p w14:paraId="21F41DEB" w14:textId="2D2C895A" w:rsidR="00BF39C0" w:rsidRDefault="00BF39C0" w:rsidP="00D2183F">
      <w:pPr>
        <w:rPr>
          <w:rFonts w:ascii="Arial" w:hAnsi="Arial" w:cs="Arial"/>
          <w:b/>
        </w:rPr>
      </w:pPr>
    </w:p>
    <w:p w14:paraId="209E1864" w14:textId="6C1A6DDF" w:rsidR="00BF39C0" w:rsidRDefault="00BF39C0" w:rsidP="00D2183F">
      <w:pPr>
        <w:rPr>
          <w:rFonts w:ascii="Arial" w:hAnsi="Arial" w:cs="Arial"/>
          <w:b/>
        </w:rPr>
      </w:pPr>
    </w:p>
    <w:p w14:paraId="4CF5F108" w14:textId="122CA4D6" w:rsidR="00BF39C0" w:rsidRDefault="00BF39C0" w:rsidP="00D2183F">
      <w:pPr>
        <w:rPr>
          <w:rFonts w:ascii="Arial" w:hAnsi="Arial" w:cs="Arial"/>
          <w:b/>
        </w:rPr>
      </w:pPr>
    </w:p>
    <w:p w14:paraId="55BC72EB" w14:textId="39917EA8" w:rsidR="00BF39C0" w:rsidRDefault="00BF39C0" w:rsidP="00D2183F">
      <w:pPr>
        <w:rPr>
          <w:rFonts w:ascii="Arial" w:hAnsi="Arial" w:cs="Arial"/>
          <w:b/>
        </w:rPr>
      </w:pPr>
    </w:p>
    <w:p w14:paraId="1DB4D258" w14:textId="3CF62F3E" w:rsidR="00BF39C0" w:rsidRDefault="00BF39C0" w:rsidP="00D2183F">
      <w:pPr>
        <w:rPr>
          <w:rFonts w:ascii="Arial" w:hAnsi="Arial" w:cs="Arial"/>
          <w:b/>
        </w:rPr>
      </w:pPr>
    </w:p>
    <w:p w14:paraId="4B7F3CFB" w14:textId="77777777" w:rsidR="00BF39C0" w:rsidRDefault="00BF39C0" w:rsidP="00D2183F">
      <w:pPr>
        <w:rPr>
          <w:rFonts w:ascii="Arial" w:hAnsi="Arial" w:cs="Arial"/>
          <w:b/>
        </w:rPr>
      </w:pPr>
      <w:bookmarkStart w:id="0" w:name="_GoBack"/>
      <w:bookmarkEnd w:id="0"/>
    </w:p>
    <w:p w14:paraId="1A7563DA" w14:textId="77777777" w:rsidR="00BF39C0" w:rsidRPr="00E5224E" w:rsidRDefault="00BF39C0" w:rsidP="00BF39C0">
      <w:pPr>
        <w:rPr>
          <w:rFonts w:asciiTheme="majorHAnsi" w:hAnsiTheme="majorHAnsi" w:cstheme="majorHAnsi"/>
          <w:bCs/>
          <w:sz w:val="28"/>
          <w:szCs w:val="22"/>
        </w:rPr>
      </w:pPr>
      <w:r w:rsidRPr="00E5224E">
        <w:rPr>
          <w:rFonts w:asciiTheme="majorHAnsi" w:hAnsiTheme="majorHAnsi" w:cstheme="majorHAnsi"/>
          <w:bCs/>
          <w:sz w:val="28"/>
          <w:szCs w:val="22"/>
        </w:rPr>
        <w:t xml:space="preserve">Beste ouders / verzorgers, </w:t>
      </w:r>
    </w:p>
    <w:p w14:paraId="24846017" w14:textId="77777777" w:rsidR="00BF39C0" w:rsidRPr="00E5224E" w:rsidRDefault="00BF39C0" w:rsidP="00BF39C0">
      <w:pPr>
        <w:rPr>
          <w:rFonts w:asciiTheme="majorHAnsi" w:hAnsiTheme="majorHAnsi" w:cstheme="majorHAnsi"/>
          <w:bCs/>
          <w:sz w:val="28"/>
          <w:szCs w:val="22"/>
        </w:rPr>
      </w:pPr>
    </w:p>
    <w:p w14:paraId="0567072F" w14:textId="77777777" w:rsidR="00BF39C0" w:rsidRPr="00E5224E" w:rsidRDefault="00BF39C0" w:rsidP="00BF39C0">
      <w:pPr>
        <w:rPr>
          <w:rFonts w:asciiTheme="majorHAnsi" w:hAnsiTheme="majorHAnsi" w:cstheme="majorHAnsi"/>
          <w:bCs/>
          <w:sz w:val="28"/>
          <w:szCs w:val="22"/>
        </w:rPr>
      </w:pPr>
    </w:p>
    <w:p w14:paraId="5C8B4BB9" w14:textId="77777777" w:rsidR="00BF39C0" w:rsidRPr="00E5224E" w:rsidRDefault="00BF39C0" w:rsidP="00BF39C0">
      <w:pPr>
        <w:rPr>
          <w:rFonts w:asciiTheme="majorHAnsi" w:hAnsiTheme="majorHAnsi" w:cstheme="majorHAnsi"/>
          <w:bCs/>
          <w:sz w:val="28"/>
          <w:szCs w:val="22"/>
        </w:rPr>
      </w:pPr>
      <w:r w:rsidRPr="00E5224E">
        <w:rPr>
          <w:rFonts w:asciiTheme="majorHAnsi" w:hAnsiTheme="majorHAnsi" w:cstheme="majorHAnsi"/>
          <w:bCs/>
          <w:sz w:val="28"/>
          <w:szCs w:val="22"/>
        </w:rPr>
        <w:t xml:space="preserve">U heeft een belangrijke beslissing genomen in het leven van uw kind. U heeft een keuze gemaakt voor een basisschool. Wij vinden het erg leuk dat u voor De </w:t>
      </w:r>
      <w:proofErr w:type="spellStart"/>
      <w:r w:rsidRPr="00E5224E">
        <w:rPr>
          <w:rFonts w:asciiTheme="majorHAnsi" w:hAnsiTheme="majorHAnsi" w:cstheme="majorHAnsi"/>
          <w:bCs/>
          <w:sz w:val="28"/>
          <w:szCs w:val="22"/>
        </w:rPr>
        <w:t>Reijer</w:t>
      </w:r>
      <w:proofErr w:type="spellEnd"/>
      <w:r w:rsidRPr="00E5224E">
        <w:rPr>
          <w:rFonts w:asciiTheme="majorHAnsi" w:hAnsiTheme="majorHAnsi" w:cstheme="majorHAnsi"/>
          <w:bCs/>
          <w:sz w:val="28"/>
          <w:szCs w:val="22"/>
        </w:rPr>
        <w:t xml:space="preserve"> heeft gekozen. Wij danken u voor het in ons gestelde vertrouwen. </w:t>
      </w:r>
      <w:r>
        <w:rPr>
          <w:rFonts w:asciiTheme="majorHAnsi" w:hAnsiTheme="majorHAnsi" w:cstheme="majorHAnsi"/>
          <w:bCs/>
          <w:sz w:val="28"/>
          <w:szCs w:val="22"/>
        </w:rPr>
        <w:br/>
      </w:r>
      <w:r w:rsidRPr="00E5224E">
        <w:rPr>
          <w:rFonts w:asciiTheme="majorHAnsi" w:hAnsiTheme="majorHAnsi" w:cstheme="majorHAnsi"/>
          <w:bCs/>
          <w:sz w:val="28"/>
          <w:szCs w:val="22"/>
        </w:rPr>
        <w:t xml:space="preserve">Uiteraard doen wij er alles aan om het voor uw kind op de basisschool een geweldige tijd te laten zijn. Een tijd waarin uw kind met veel plezier naar school gaat, vriendjes en vriendinnetjes maakt en zich op een </w:t>
      </w:r>
      <w:r>
        <w:rPr>
          <w:rFonts w:asciiTheme="majorHAnsi" w:hAnsiTheme="majorHAnsi" w:cstheme="majorHAnsi"/>
          <w:bCs/>
          <w:sz w:val="28"/>
          <w:szCs w:val="22"/>
        </w:rPr>
        <w:t xml:space="preserve">heel </w:t>
      </w:r>
      <w:r w:rsidRPr="00E5224E">
        <w:rPr>
          <w:rFonts w:asciiTheme="majorHAnsi" w:hAnsiTheme="majorHAnsi" w:cstheme="majorHAnsi"/>
          <w:bCs/>
          <w:sz w:val="28"/>
          <w:szCs w:val="22"/>
        </w:rPr>
        <w:t xml:space="preserve">goede </w:t>
      </w:r>
      <w:r>
        <w:rPr>
          <w:rFonts w:asciiTheme="majorHAnsi" w:hAnsiTheme="majorHAnsi" w:cstheme="majorHAnsi"/>
          <w:bCs/>
          <w:sz w:val="28"/>
          <w:szCs w:val="22"/>
        </w:rPr>
        <w:t xml:space="preserve">en prettige </w:t>
      </w:r>
      <w:r w:rsidRPr="00E5224E">
        <w:rPr>
          <w:rFonts w:asciiTheme="majorHAnsi" w:hAnsiTheme="majorHAnsi" w:cstheme="majorHAnsi"/>
          <w:bCs/>
          <w:sz w:val="28"/>
          <w:szCs w:val="22"/>
        </w:rPr>
        <w:t xml:space="preserve">manier kan ontwikkelen. </w:t>
      </w:r>
      <w:r>
        <w:rPr>
          <w:rFonts w:asciiTheme="majorHAnsi" w:hAnsiTheme="majorHAnsi" w:cstheme="majorHAnsi"/>
          <w:bCs/>
          <w:sz w:val="28"/>
          <w:szCs w:val="22"/>
        </w:rPr>
        <w:t xml:space="preserve">Samen met u kunnen wij uw kind helpen ontdekken, leren en elke dag weer een stapje laten groeien. </w:t>
      </w:r>
      <w:r w:rsidRPr="00E5224E">
        <w:rPr>
          <w:rFonts w:asciiTheme="majorHAnsi" w:hAnsiTheme="majorHAnsi" w:cstheme="majorHAnsi"/>
          <w:bCs/>
          <w:sz w:val="28"/>
          <w:szCs w:val="22"/>
        </w:rPr>
        <w:t xml:space="preserve">Dat is waar wij het dagelijks voor doen. </w:t>
      </w:r>
      <w:r w:rsidRPr="00E5224E">
        <w:rPr>
          <w:rFonts w:asciiTheme="majorHAnsi" w:hAnsiTheme="majorHAnsi" w:cstheme="majorHAnsi"/>
          <w:bCs/>
          <w:sz w:val="28"/>
          <w:szCs w:val="22"/>
        </w:rPr>
        <w:br/>
        <w:t xml:space="preserve">Wij wensen u en uw kind heel veel plezier en succes op De </w:t>
      </w:r>
      <w:proofErr w:type="spellStart"/>
      <w:r w:rsidRPr="00E5224E">
        <w:rPr>
          <w:rFonts w:asciiTheme="majorHAnsi" w:hAnsiTheme="majorHAnsi" w:cstheme="majorHAnsi"/>
          <w:bCs/>
          <w:sz w:val="28"/>
          <w:szCs w:val="22"/>
        </w:rPr>
        <w:t>Reijer</w:t>
      </w:r>
      <w:proofErr w:type="spellEnd"/>
      <w:r w:rsidRPr="00E5224E">
        <w:rPr>
          <w:rFonts w:asciiTheme="majorHAnsi" w:hAnsiTheme="majorHAnsi" w:cstheme="majorHAnsi"/>
          <w:bCs/>
          <w:sz w:val="28"/>
          <w:szCs w:val="22"/>
        </w:rPr>
        <w:t xml:space="preserve">. </w:t>
      </w:r>
    </w:p>
    <w:p w14:paraId="66E4D424" w14:textId="77777777" w:rsidR="00BF39C0" w:rsidRPr="00E5224E" w:rsidRDefault="00BF39C0" w:rsidP="00BF39C0">
      <w:pPr>
        <w:rPr>
          <w:rFonts w:asciiTheme="majorHAnsi" w:hAnsiTheme="majorHAnsi" w:cstheme="majorHAnsi"/>
          <w:bCs/>
          <w:sz w:val="28"/>
          <w:szCs w:val="22"/>
        </w:rPr>
      </w:pPr>
    </w:p>
    <w:p w14:paraId="73AB6468" w14:textId="77777777" w:rsidR="00BF39C0" w:rsidRPr="00E5224E" w:rsidRDefault="00BF39C0" w:rsidP="00BF39C0">
      <w:pPr>
        <w:rPr>
          <w:rFonts w:asciiTheme="majorHAnsi" w:hAnsiTheme="majorHAnsi" w:cstheme="majorHAnsi"/>
          <w:bCs/>
          <w:sz w:val="28"/>
          <w:szCs w:val="22"/>
        </w:rPr>
      </w:pPr>
      <w:r>
        <w:rPr>
          <w:rFonts w:asciiTheme="majorHAnsi" w:hAnsiTheme="majorHAnsi" w:cstheme="majorHAnsi"/>
          <w:bCs/>
          <w:sz w:val="28"/>
          <w:szCs w:val="22"/>
        </w:rPr>
        <w:br/>
      </w:r>
      <w:r w:rsidRPr="00E5224E">
        <w:rPr>
          <w:rFonts w:asciiTheme="majorHAnsi" w:hAnsiTheme="majorHAnsi" w:cstheme="majorHAnsi"/>
          <w:bCs/>
          <w:sz w:val="28"/>
          <w:szCs w:val="22"/>
        </w:rPr>
        <w:t xml:space="preserve">Namens het team van De </w:t>
      </w:r>
      <w:proofErr w:type="spellStart"/>
      <w:r w:rsidRPr="00E5224E">
        <w:rPr>
          <w:rFonts w:asciiTheme="majorHAnsi" w:hAnsiTheme="majorHAnsi" w:cstheme="majorHAnsi"/>
          <w:bCs/>
          <w:sz w:val="28"/>
          <w:szCs w:val="22"/>
        </w:rPr>
        <w:t>Reijer</w:t>
      </w:r>
      <w:proofErr w:type="spellEnd"/>
      <w:r w:rsidRPr="00E5224E">
        <w:rPr>
          <w:rFonts w:asciiTheme="majorHAnsi" w:hAnsiTheme="majorHAnsi" w:cstheme="majorHAnsi"/>
          <w:bCs/>
          <w:sz w:val="28"/>
          <w:szCs w:val="22"/>
        </w:rPr>
        <w:t xml:space="preserve">, </w:t>
      </w:r>
    </w:p>
    <w:p w14:paraId="1137E93D" w14:textId="77777777" w:rsidR="00BF39C0" w:rsidRPr="00E5224E" w:rsidRDefault="00BF39C0" w:rsidP="00BF39C0">
      <w:pPr>
        <w:rPr>
          <w:rFonts w:asciiTheme="majorHAnsi" w:hAnsiTheme="majorHAnsi" w:cstheme="majorHAnsi"/>
          <w:bCs/>
          <w:sz w:val="28"/>
          <w:szCs w:val="22"/>
        </w:rPr>
      </w:pPr>
    </w:p>
    <w:p w14:paraId="28FB7B97" w14:textId="77777777" w:rsidR="00BF39C0" w:rsidRPr="00E5224E" w:rsidRDefault="00BF39C0" w:rsidP="00BF39C0">
      <w:pPr>
        <w:rPr>
          <w:rFonts w:asciiTheme="majorHAnsi" w:hAnsiTheme="majorHAnsi" w:cstheme="majorHAnsi"/>
          <w:bCs/>
          <w:sz w:val="28"/>
          <w:szCs w:val="22"/>
        </w:rPr>
      </w:pPr>
      <w:r w:rsidRPr="00E5224E">
        <w:rPr>
          <w:rFonts w:asciiTheme="majorHAnsi" w:hAnsiTheme="majorHAnsi" w:cstheme="majorHAnsi"/>
          <w:bCs/>
          <w:sz w:val="28"/>
          <w:szCs w:val="22"/>
        </w:rPr>
        <w:t xml:space="preserve">Reinier Vierhoven, schoolleider De </w:t>
      </w:r>
      <w:proofErr w:type="spellStart"/>
      <w:r w:rsidRPr="00E5224E">
        <w:rPr>
          <w:rFonts w:asciiTheme="majorHAnsi" w:hAnsiTheme="majorHAnsi" w:cstheme="majorHAnsi"/>
          <w:bCs/>
          <w:sz w:val="28"/>
          <w:szCs w:val="22"/>
        </w:rPr>
        <w:t>Reijer</w:t>
      </w:r>
      <w:proofErr w:type="spellEnd"/>
      <w:r w:rsidRPr="00E5224E">
        <w:rPr>
          <w:rFonts w:asciiTheme="majorHAnsi" w:hAnsiTheme="majorHAnsi" w:cstheme="majorHAnsi"/>
          <w:bCs/>
          <w:sz w:val="28"/>
          <w:szCs w:val="22"/>
        </w:rPr>
        <w:t xml:space="preserve"> </w:t>
      </w:r>
    </w:p>
    <w:p w14:paraId="0F31F72A" w14:textId="77777777" w:rsidR="00843DDB" w:rsidRDefault="00843DDB">
      <w:pPr>
        <w:overflowPunct/>
        <w:autoSpaceDE/>
        <w:autoSpaceDN/>
        <w:adjustRightInd/>
        <w:textAlignment w:val="auto"/>
        <w:rPr>
          <w:rFonts w:ascii="Arial" w:hAnsi="Arial" w:cs="Arial"/>
          <w:b/>
        </w:rPr>
      </w:pPr>
      <w:r>
        <w:rPr>
          <w:rFonts w:ascii="Arial" w:hAnsi="Arial" w:cs="Arial"/>
          <w:b/>
        </w:rPr>
        <w:br w:type="page"/>
      </w:r>
    </w:p>
    <w:p w14:paraId="598BE444" w14:textId="77777777" w:rsidR="00661979" w:rsidRDefault="00661979" w:rsidP="00D2183F">
      <w:pPr>
        <w:rPr>
          <w:rFonts w:ascii="Arial" w:hAnsi="Arial" w:cs="Arial"/>
          <w:b/>
        </w:rPr>
      </w:pPr>
    </w:p>
    <w:p w14:paraId="7FDE1A0E" w14:textId="5914FA3C" w:rsidR="00E404EA" w:rsidRPr="00E56817" w:rsidRDefault="005813C1" w:rsidP="00D2183F">
      <w:pPr>
        <w:rPr>
          <w:rFonts w:asciiTheme="majorHAnsi" w:hAnsiTheme="majorHAnsi" w:cstheme="majorHAnsi"/>
          <w:b/>
        </w:rPr>
      </w:pPr>
      <w:r w:rsidRPr="00E56817">
        <w:rPr>
          <w:rFonts w:asciiTheme="majorHAnsi" w:hAnsiTheme="majorHAnsi" w:cstheme="majorHAnsi"/>
          <w:b/>
        </w:rPr>
        <w:t>Aanmeldingsformulier b</w:t>
      </w:r>
      <w:r w:rsidR="000A5F68" w:rsidRPr="00E56817">
        <w:rPr>
          <w:rFonts w:asciiTheme="majorHAnsi" w:hAnsiTheme="majorHAnsi" w:cstheme="majorHAnsi"/>
          <w:b/>
        </w:rPr>
        <w:t xml:space="preserve">asisschool De </w:t>
      </w:r>
      <w:proofErr w:type="spellStart"/>
      <w:r w:rsidR="000A5F68" w:rsidRPr="00E56817">
        <w:rPr>
          <w:rFonts w:asciiTheme="majorHAnsi" w:hAnsiTheme="majorHAnsi" w:cstheme="majorHAnsi"/>
          <w:b/>
        </w:rPr>
        <w:t>Reijer</w:t>
      </w:r>
      <w:proofErr w:type="spellEnd"/>
      <w:r w:rsidR="000A5F68" w:rsidRPr="00E56817">
        <w:rPr>
          <w:rFonts w:asciiTheme="majorHAnsi" w:hAnsiTheme="majorHAnsi" w:cstheme="majorHAnsi"/>
          <w:b/>
        </w:rPr>
        <w:t xml:space="preserve"> </w:t>
      </w:r>
      <w:r w:rsidR="008A5353" w:rsidRPr="00E56817">
        <w:rPr>
          <w:rFonts w:asciiTheme="majorHAnsi" w:hAnsiTheme="majorHAnsi" w:cstheme="majorHAnsi"/>
          <w:b/>
        </w:rPr>
        <w:t xml:space="preserve">   </w:t>
      </w:r>
    </w:p>
    <w:p w14:paraId="70269B7D" w14:textId="034DB9A9" w:rsidR="00D2183F" w:rsidRPr="00E56817" w:rsidRDefault="00D2183F" w:rsidP="00D2183F">
      <w:pPr>
        <w:rPr>
          <w:rFonts w:asciiTheme="majorHAnsi" w:hAnsiTheme="majorHAnsi" w:cstheme="majorHAnsi"/>
          <w:bCs/>
          <w:sz w:val="16"/>
          <w:szCs w:val="16"/>
        </w:rPr>
      </w:pPr>
      <w:r w:rsidRPr="00E56817">
        <w:rPr>
          <w:rFonts w:asciiTheme="majorHAnsi" w:hAnsiTheme="majorHAnsi" w:cstheme="majorHAnsi"/>
          <w:bCs/>
          <w:sz w:val="16"/>
          <w:szCs w:val="16"/>
        </w:rPr>
        <w:t xml:space="preserve">Bij het verwerken van deze gegevens houden wij ons aan de </w:t>
      </w:r>
      <w:r w:rsidR="00BB1311" w:rsidRPr="00E56817">
        <w:rPr>
          <w:rFonts w:asciiTheme="majorHAnsi" w:hAnsiTheme="majorHAnsi" w:cstheme="majorHAnsi"/>
          <w:bCs/>
          <w:sz w:val="16"/>
          <w:szCs w:val="16"/>
        </w:rPr>
        <w:t>Algemene Verordening Gegevensbescherming (AVG)</w:t>
      </w:r>
      <w:r w:rsidR="00E56817">
        <w:rPr>
          <w:rFonts w:asciiTheme="majorHAnsi" w:hAnsiTheme="majorHAnsi" w:cstheme="majorHAnsi"/>
          <w:bCs/>
          <w:sz w:val="16"/>
          <w:szCs w:val="16"/>
        </w:rPr>
        <w:br/>
      </w:r>
    </w:p>
    <w:p w14:paraId="706E70B4" w14:textId="042E6F6A" w:rsidR="00661979" w:rsidRDefault="00661979" w:rsidP="00D2183F">
      <w:pPr>
        <w:rPr>
          <w:rFonts w:ascii="Arial" w:hAnsi="Arial" w:cs="Arial"/>
          <w:bCs/>
          <w:sz w:val="16"/>
          <w:szCs w:val="16"/>
        </w:rPr>
      </w:pPr>
    </w:p>
    <w:tbl>
      <w:tblPr>
        <w:tblStyle w:val="Tabelraster"/>
        <w:tblW w:w="98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48"/>
        <w:gridCol w:w="370"/>
        <w:gridCol w:w="361"/>
        <w:gridCol w:w="77"/>
        <w:gridCol w:w="768"/>
        <w:gridCol w:w="618"/>
        <w:gridCol w:w="732"/>
        <w:gridCol w:w="732"/>
        <w:gridCol w:w="731"/>
        <w:gridCol w:w="732"/>
        <w:gridCol w:w="732"/>
      </w:tblGrid>
      <w:tr w:rsidR="00FC69D2" w:rsidRPr="0038608D" w14:paraId="039CD004" w14:textId="77777777" w:rsidTr="006612E2">
        <w:tc>
          <w:tcPr>
            <w:tcW w:w="3948" w:type="dxa"/>
            <w:shd w:val="clear" w:color="auto" w:fill="D9D9D9" w:themeFill="background1" w:themeFillShade="D9"/>
            <w:vAlign w:val="center"/>
          </w:tcPr>
          <w:p w14:paraId="7EBC9F97" w14:textId="33B859ED" w:rsidR="00FC69D2" w:rsidRPr="00040A0D" w:rsidRDefault="00FC69D2" w:rsidP="00DF1795">
            <w:pPr>
              <w:spacing w:line="360" w:lineRule="auto"/>
              <w:rPr>
                <w:rFonts w:asciiTheme="majorHAnsi" w:hAnsiTheme="majorHAnsi" w:cstheme="majorHAnsi"/>
                <w:b/>
                <w:bCs/>
                <w:sz w:val="18"/>
                <w:szCs w:val="18"/>
              </w:rPr>
            </w:pPr>
            <w:r w:rsidRPr="00040A0D">
              <w:rPr>
                <w:rFonts w:asciiTheme="majorHAnsi" w:hAnsiTheme="majorHAnsi" w:cstheme="majorHAnsi"/>
                <w:b/>
                <w:bCs/>
                <w:sz w:val="18"/>
                <w:szCs w:val="18"/>
              </w:rPr>
              <w:t xml:space="preserve">Gegevens kind </w:t>
            </w:r>
          </w:p>
        </w:tc>
        <w:tc>
          <w:tcPr>
            <w:tcW w:w="5853" w:type="dxa"/>
            <w:gridSpan w:val="10"/>
            <w:shd w:val="clear" w:color="auto" w:fill="D9D9D9" w:themeFill="background1" w:themeFillShade="D9"/>
            <w:vAlign w:val="center"/>
          </w:tcPr>
          <w:p w14:paraId="07E1FC68" w14:textId="3A796723" w:rsidR="00FC69D2" w:rsidRPr="00FC69D2" w:rsidRDefault="00FC69D2" w:rsidP="000A5F68">
            <w:pPr>
              <w:spacing w:line="360" w:lineRule="auto"/>
              <w:jc w:val="center"/>
              <w:rPr>
                <w:rFonts w:asciiTheme="majorHAnsi" w:hAnsiTheme="majorHAnsi" w:cstheme="majorHAnsi"/>
                <w:bCs/>
                <w:sz w:val="18"/>
                <w:szCs w:val="18"/>
              </w:rPr>
            </w:pPr>
          </w:p>
        </w:tc>
      </w:tr>
      <w:tr w:rsidR="000A5F68" w:rsidRPr="0038608D" w14:paraId="0603AD08" w14:textId="77777777" w:rsidTr="009B5B11">
        <w:tc>
          <w:tcPr>
            <w:tcW w:w="3948" w:type="dxa"/>
            <w:vAlign w:val="center"/>
          </w:tcPr>
          <w:p w14:paraId="6C7D6BCB" w14:textId="668CD77D" w:rsidR="000A5F68" w:rsidRPr="0038608D" w:rsidRDefault="000A5F68"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Inschrijving voor groep</w:t>
            </w:r>
          </w:p>
        </w:tc>
        <w:tc>
          <w:tcPr>
            <w:tcW w:w="731" w:type="dxa"/>
            <w:gridSpan w:val="2"/>
            <w:vAlign w:val="center"/>
          </w:tcPr>
          <w:p w14:paraId="06667D31" w14:textId="28686228"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1</w:t>
            </w:r>
          </w:p>
        </w:tc>
        <w:tc>
          <w:tcPr>
            <w:tcW w:w="845" w:type="dxa"/>
            <w:gridSpan w:val="2"/>
            <w:vAlign w:val="center"/>
          </w:tcPr>
          <w:p w14:paraId="24DD71A8" w14:textId="478A4EB4"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2</w:t>
            </w:r>
          </w:p>
        </w:tc>
        <w:tc>
          <w:tcPr>
            <w:tcW w:w="618" w:type="dxa"/>
            <w:vAlign w:val="center"/>
          </w:tcPr>
          <w:p w14:paraId="5E5DFDFD" w14:textId="1FFA35BF"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3</w:t>
            </w:r>
          </w:p>
        </w:tc>
        <w:tc>
          <w:tcPr>
            <w:tcW w:w="732" w:type="dxa"/>
            <w:vAlign w:val="center"/>
          </w:tcPr>
          <w:p w14:paraId="56E5C972" w14:textId="5CEC9882"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4</w:t>
            </w:r>
          </w:p>
        </w:tc>
        <w:tc>
          <w:tcPr>
            <w:tcW w:w="732" w:type="dxa"/>
            <w:vAlign w:val="center"/>
          </w:tcPr>
          <w:p w14:paraId="486E01E4" w14:textId="7BA38EEF"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5</w:t>
            </w:r>
          </w:p>
        </w:tc>
        <w:tc>
          <w:tcPr>
            <w:tcW w:w="731" w:type="dxa"/>
            <w:vAlign w:val="center"/>
          </w:tcPr>
          <w:p w14:paraId="3F4B5BC0" w14:textId="4CAF739D"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6</w:t>
            </w:r>
          </w:p>
        </w:tc>
        <w:tc>
          <w:tcPr>
            <w:tcW w:w="732" w:type="dxa"/>
            <w:vAlign w:val="center"/>
          </w:tcPr>
          <w:p w14:paraId="490B9902" w14:textId="01F33391"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7</w:t>
            </w:r>
          </w:p>
        </w:tc>
        <w:tc>
          <w:tcPr>
            <w:tcW w:w="732" w:type="dxa"/>
            <w:vAlign w:val="center"/>
          </w:tcPr>
          <w:p w14:paraId="229D4242" w14:textId="6A0DF9DF" w:rsidR="000A5F68" w:rsidRPr="0038608D" w:rsidRDefault="000A5F68" w:rsidP="000A5F68">
            <w:pPr>
              <w:spacing w:line="360" w:lineRule="auto"/>
              <w:jc w:val="center"/>
              <w:rPr>
                <w:rFonts w:asciiTheme="majorHAnsi" w:hAnsiTheme="majorHAnsi" w:cstheme="majorHAnsi"/>
                <w:bCs/>
                <w:sz w:val="18"/>
                <w:szCs w:val="18"/>
              </w:rPr>
            </w:pPr>
            <w:r>
              <w:rPr>
                <w:rFonts w:asciiTheme="majorHAnsi" w:hAnsiTheme="majorHAnsi" w:cstheme="majorHAnsi"/>
                <w:bCs/>
                <w:sz w:val="18"/>
                <w:szCs w:val="18"/>
              </w:rPr>
              <w:t>8</w:t>
            </w:r>
          </w:p>
        </w:tc>
      </w:tr>
      <w:tr w:rsidR="00661979" w:rsidRPr="0038608D" w14:paraId="61719328" w14:textId="77777777" w:rsidTr="005813C1">
        <w:tc>
          <w:tcPr>
            <w:tcW w:w="3948" w:type="dxa"/>
            <w:vAlign w:val="center"/>
          </w:tcPr>
          <w:p w14:paraId="26A67BB3" w14:textId="46AA2489"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Achternaam</w:t>
            </w:r>
          </w:p>
        </w:tc>
        <w:tc>
          <w:tcPr>
            <w:tcW w:w="5853" w:type="dxa"/>
            <w:gridSpan w:val="10"/>
            <w:vAlign w:val="center"/>
          </w:tcPr>
          <w:p w14:paraId="5BE453D9" w14:textId="77777777" w:rsidR="00661979" w:rsidRPr="0038608D" w:rsidRDefault="00661979" w:rsidP="00DF1795">
            <w:pPr>
              <w:spacing w:line="360" w:lineRule="auto"/>
              <w:rPr>
                <w:rFonts w:asciiTheme="majorHAnsi" w:hAnsiTheme="majorHAnsi" w:cstheme="majorHAnsi"/>
                <w:bCs/>
                <w:sz w:val="18"/>
                <w:szCs w:val="18"/>
              </w:rPr>
            </w:pPr>
          </w:p>
        </w:tc>
      </w:tr>
      <w:tr w:rsidR="00661979" w:rsidRPr="0038608D" w14:paraId="7C3F9C74" w14:textId="77777777" w:rsidTr="005813C1">
        <w:tc>
          <w:tcPr>
            <w:tcW w:w="3948" w:type="dxa"/>
            <w:vAlign w:val="center"/>
          </w:tcPr>
          <w:p w14:paraId="5D2751E0" w14:textId="07B27A41"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Voornamen</w:t>
            </w:r>
          </w:p>
        </w:tc>
        <w:tc>
          <w:tcPr>
            <w:tcW w:w="5853" w:type="dxa"/>
            <w:gridSpan w:val="10"/>
            <w:vAlign w:val="center"/>
          </w:tcPr>
          <w:p w14:paraId="487CF13D" w14:textId="77777777" w:rsidR="00661979" w:rsidRPr="0038608D" w:rsidRDefault="00661979" w:rsidP="00DF1795">
            <w:pPr>
              <w:spacing w:line="360" w:lineRule="auto"/>
              <w:rPr>
                <w:rFonts w:asciiTheme="majorHAnsi" w:hAnsiTheme="majorHAnsi" w:cstheme="majorHAnsi"/>
                <w:bCs/>
                <w:sz w:val="18"/>
                <w:szCs w:val="18"/>
              </w:rPr>
            </w:pPr>
          </w:p>
        </w:tc>
      </w:tr>
      <w:tr w:rsidR="00661979" w:rsidRPr="0038608D" w14:paraId="797AD1B6" w14:textId="77777777" w:rsidTr="005813C1">
        <w:tc>
          <w:tcPr>
            <w:tcW w:w="3948" w:type="dxa"/>
            <w:vAlign w:val="center"/>
          </w:tcPr>
          <w:p w14:paraId="2F62128A" w14:textId="76CECE0E"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Roepnaam</w:t>
            </w:r>
          </w:p>
        </w:tc>
        <w:tc>
          <w:tcPr>
            <w:tcW w:w="5853" w:type="dxa"/>
            <w:gridSpan w:val="10"/>
            <w:vAlign w:val="center"/>
          </w:tcPr>
          <w:p w14:paraId="606E1079" w14:textId="77777777" w:rsidR="00661979" w:rsidRPr="0038608D" w:rsidRDefault="00661979" w:rsidP="00DF1795">
            <w:pPr>
              <w:spacing w:line="360" w:lineRule="auto"/>
              <w:rPr>
                <w:rFonts w:asciiTheme="majorHAnsi" w:hAnsiTheme="majorHAnsi" w:cstheme="majorHAnsi"/>
                <w:bCs/>
                <w:sz w:val="18"/>
                <w:szCs w:val="18"/>
              </w:rPr>
            </w:pPr>
          </w:p>
        </w:tc>
      </w:tr>
      <w:tr w:rsidR="00480E8F" w:rsidRPr="0038608D" w14:paraId="32FD8CD5" w14:textId="77777777" w:rsidTr="005813C1">
        <w:tc>
          <w:tcPr>
            <w:tcW w:w="3948" w:type="dxa"/>
            <w:vAlign w:val="center"/>
          </w:tcPr>
          <w:p w14:paraId="2EFF843C" w14:textId="6D7B321E"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Geslacht</w:t>
            </w:r>
          </w:p>
        </w:tc>
        <w:tc>
          <w:tcPr>
            <w:tcW w:w="370" w:type="dxa"/>
            <w:vAlign w:val="center"/>
          </w:tcPr>
          <w:p w14:paraId="016BA054" w14:textId="3D42563F"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M</w:t>
            </w:r>
          </w:p>
        </w:tc>
        <w:tc>
          <w:tcPr>
            <w:tcW w:w="5483" w:type="dxa"/>
            <w:gridSpan w:val="9"/>
            <w:vAlign w:val="center"/>
          </w:tcPr>
          <w:p w14:paraId="1B80B071" w14:textId="75786C22"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V</w:t>
            </w:r>
          </w:p>
        </w:tc>
      </w:tr>
      <w:tr w:rsidR="00661979" w:rsidRPr="0038608D" w14:paraId="4474EBF3" w14:textId="77777777" w:rsidTr="005813C1">
        <w:tc>
          <w:tcPr>
            <w:tcW w:w="3948" w:type="dxa"/>
            <w:vAlign w:val="center"/>
          </w:tcPr>
          <w:p w14:paraId="13EEE093" w14:textId="4C45AEB7" w:rsidR="00661979" w:rsidRPr="0038608D" w:rsidRDefault="00661979" w:rsidP="00DF1795">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Geboortedatum</w:t>
            </w:r>
          </w:p>
        </w:tc>
        <w:tc>
          <w:tcPr>
            <w:tcW w:w="5853" w:type="dxa"/>
            <w:gridSpan w:val="10"/>
            <w:vAlign w:val="center"/>
          </w:tcPr>
          <w:p w14:paraId="4E2A3660" w14:textId="77777777" w:rsidR="00661979" w:rsidRPr="0038608D" w:rsidRDefault="00661979" w:rsidP="00DF1795">
            <w:pPr>
              <w:spacing w:line="360" w:lineRule="auto"/>
              <w:rPr>
                <w:rFonts w:asciiTheme="majorHAnsi" w:hAnsiTheme="majorHAnsi" w:cstheme="majorHAnsi"/>
                <w:bCs/>
                <w:sz w:val="18"/>
                <w:szCs w:val="18"/>
              </w:rPr>
            </w:pPr>
          </w:p>
        </w:tc>
      </w:tr>
      <w:tr w:rsidR="00DF3B10" w:rsidRPr="0038608D" w14:paraId="5EDA9198" w14:textId="77777777" w:rsidTr="005813C1">
        <w:tc>
          <w:tcPr>
            <w:tcW w:w="3948" w:type="dxa"/>
            <w:vAlign w:val="center"/>
          </w:tcPr>
          <w:p w14:paraId="0D0B4891" w14:textId="0463D81F" w:rsidR="00DF3B10" w:rsidRPr="0038608D" w:rsidRDefault="00DF3B10" w:rsidP="00DF3B10">
            <w:pPr>
              <w:spacing w:line="360" w:lineRule="auto"/>
              <w:rPr>
                <w:rFonts w:asciiTheme="majorHAnsi" w:hAnsiTheme="majorHAnsi" w:cstheme="majorHAnsi"/>
                <w:bCs/>
                <w:sz w:val="18"/>
                <w:szCs w:val="18"/>
              </w:rPr>
            </w:pPr>
            <w:r w:rsidRPr="0038608D">
              <w:rPr>
                <w:rFonts w:asciiTheme="majorHAnsi" w:hAnsiTheme="majorHAnsi" w:cstheme="majorHAnsi"/>
                <w:sz w:val="18"/>
                <w:szCs w:val="18"/>
              </w:rPr>
              <w:t>Geboorteplaats</w:t>
            </w:r>
          </w:p>
        </w:tc>
        <w:tc>
          <w:tcPr>
            <w:tcW w:w="5853" w:type="dxa"/>
            <w:gridSpan w:val="10"/>
            <w:vAlign w:val="center"/>
          </w:tcPr>
          <w:p w14:paraId="04EBA30B" w14:textId="77777777" w:rsidR="00DF3B10" w:rsidRPr="0038608D" w:rsidRDefault="00DF3B10" w:rsidP="00DF3B10">
            <w:pPr>
              <w:spacing w:line="360" w:lineRule="auto"/>
              <w:rPr>
                <w:rFonts w:asciiTheme="majorHAnsi" w:hAnsiTheme="majorHAnsi" w:cstheme="majorHAnsi"/>
                <w:bCs/>
                <w:sz w:val="18"/>
                <w:szCs w:val="18"/>
              </w:rPr>
            </w:pPr>
          </w:p>
        </w:tc>
      </w:tr>
      <w:tr w:rsidR="00DF3B10" w:rsidRPr="0038608D" w14:paraId="5C7AF4EB" w14:textId="77777777" w:rsidTr="005813C1">
        <w:tc>
          <w:tcPr>
            <w:tcW w:w="3948" w:type="dxa"/>
            <w:vAlign w:val="center"/>
          </w:tcPr>
          <w:p w14:paraId="62844901" w14:textId="0566E259" w:rsidR="00DF3B10" w:rsidRPr="0038608D" w:rsidRDefault="00DF3B10" w:rsidP="00DF3B10">
            <w:pPr>
              <w:spacing w:line="360" w:lineRule="auto"/>
              <w:rPr>
                <w:rFonts w:asciiTheme="majorHAnsi" w:hAnsiTheme="majorHAnsi" w:cstheme="majorHAnsi"/>
                <w:bCs/>
                <w:sz w:val="18"/>
                <w:szCs w:val="18"/>
              </w:rPr>
            </w:pPr>
            <w:r w:rsidRPr="0038608D">
              <w:rPr>
                <w:rFonts w:asciiTheme="majorHAnsi" w:hAnsiTheme="majorHAnsi" w:cstheme="majorHAnsi"/>
                <w:sz w:val="18"/>
                <w:szCs w:val="18"/>
              </w:rPr>
              <w:t>Geboorteland</w:t>
            </w:r>
          </w:p>
        </w:tc>
        <w:tc>
          <w:tcPr>
            <w:tcW w:w="5853" w:type="dxa"/>
            <w:gridSpan w:val="10"/>
            <w:vAlign w:val="center"/>
          </w:tcPr>
          <w:p w14:paraId="07F1A606" w14:textId="77777777" w:rsidR="00DF3B10" w:rsidRPr="0038608D" w:rsidRDefault="00DF3B10" w:rsidP="00DF3B10">
            <w:pPr>
              <w:spacing w:line="360" w:lineRule="auto"/>
              <w:rPr>
                <w:rFonts w:asciiTheme="majorHAnsi" w:hAnsiTheme="majorHAnsi" w:cstheme="majorHAnsi"/>
                <w:bCs/>
                <w:sz w:val="18"/>
                <w:szCs w:val="18"/>
              </w:rPr>
            </w:pPr>
          </w:p>
        </w:tc>
      </w:tr>
      <w:tr w:rsidR="00DF3B10" w:rsidRPr="0038608D" w14:paraId="4EA2AA86" w14:textId="77777777" w:rsidTr="00F83A88">
        <w:tc>
          <w:tcPr>
            <w:tcW w:w="3948" w:type="dxa"/>
            <w:vAlign w:val="center"/>
          </w:tcPr>
          <w:p w14:paraId="31AA888A" w14:textId="366EE505" w:rsidR="00DF3B10" w:rsidRPr="0038608D" w:rsidRDefault="00DF3B10" w:rsidP="00F83A88">
            <w:pPr>
              <w:spacing w:line="360" w:lineRule="auto"/>
              <w:rPr>
                <w:rFonts w:asciiTheme="majorHAnsi" w:hAnsiTheme="majorHAnsi" w:cstheme="majorHAnsi"/>
                <w:bCs/>
                <w:sz w:val="18"/>
                <w:szCs w:val="18"/>
              </w:rPr>
            </w:pPr>
            <w:r w:rsidRPr="0038608D">
              <w:rPr>
                <w:rFonts w:asciiTheme="majorHAnsi" w:hAnsiTheme="majorHAnsi" w:cstheme="majorHAnsi"/>
                <w:sz w:val="18"/>
                <w:szCs w:val="18"/>
              </w:rPr>
              <w:t>Nationaliteit</w:t>
            </w:r>
            <w:r w:rsidR="00BF51A4">
              <w:rPr>
                <w:rFonts w:asciiTheme="majorHAnsi" w:hAnsiTheme="majorHAnsi" w:cstheme="majorHAnsi"/>
                <w:sz w:val="18"/>
                <w:szCs w:val="18"/>
              </w:rPr>
              <w:t xml:space="preserve">(en) </w:t>
            </w:r>
          </w:p>
        </w:tc>
        <w:tc>
          <w:tcPr>
            <w:tcW w:w="5853" w:type="dxa"/>
            <w:gridSpan w:val="10"/>
            <w:vAlign w:val="center"/>
          </w:tcPr>
          <w:p w14:paraId="7644F61D" w14:textId="77777777" w:rsidR="00DF3B10" w:rsidRPr="0038608D" w:rsidRDefault="00DF3B10" w:rsidP="00F83A88">
            <w:pPr>
              <w:spacing w:line="360" w:lineRule="auto"/>
              <w:rPr>
                <w:rFonts w:asciiTheme="majorHAnsi" w:hAnsiTheme="majorHAnsi" w:cstheme="majorHAnsi"/>
                <w:bCs/>
                <w:sz w:val="18"/>
                <w:szCs w:val="18"/>
              </w:rPr>
            </w:pPr>
          </w:p>
        </w:tc>
      </w:tr>
      <w:tr w:rsidR="00DF3B10" w:rsidRPr="0038608D" w14:paraId="006868DB" w14:textId="77777777" w:rsidTr="009B5B11">
        <w:tc>
          <w:tcPr>
            <w:tcW w:w="3948" w:type="dxa"/>
            <w:vAlign w:val="center"/>
          </w:tcPr>
          <w:p w14:paraId="5174B769" w14:textId="77777777" w:rsidR="00DF3B10" w:rsidRPr="0038608D" w:rsidRDefault="00DF3B10" w:rsidP="00F83A88">
            <w:pPr>
              <w:spacing w:line="360" w:lineRule="auto"/>
              <w:rPr>
                <w:rFonts w:asciiTheme="majorHAnsi" w:hAnsiTheme="majorHAnsi" w:cstheme="majorHAnsi"/>
                <w:sz w:val="18"/>
                <w:szCs w:val="18"/>
              </w:rPr>
            </w:pPr>
            <w:r w:rsidRPr="0038608D">
              <w:rPr>
                <w:rFonts w:asciiTheme="majorHAnsi" w:hAnsiTheme="majorHAnsi" w:cstheme="majorHAnsi"/>
                <w:sz w:val="18"/>
                <w:szCs w:val="18"/>
              </w:rPr>
              <w:t>Datum per wanneer in Ned.</w:t>
            </w:r>
            <w:r>
              <w:rPr>
                <w:rFonts w:asciiTheme="majorHAnsi" w:hAnsiTheme="majorHAnsi" w:cstheme="majorHAnsi"/>
                <w:sz w:val="18"/>
                <w:szCs w:val="18"/>
              </w:rPr>
              <w:t xml:space="preserve"> * </w:t>
            </w:r>
          </w:p>
        </w:tc>
        <w:tc>
          <w:tcPr>
            <w:tcW w:w="1576" w:type="dxa"/>
            <w:gridSpan w:val="4"/>
            <w:vAlign w:val="center"/>
          </w:tcPr>
          <w:p w14:paraId="05AD2418" w14:textId="77777777" w:rsidR="00DF3B10" w:rsidRPr="0038608D" w:rsidRDefault="00DF3B10" w:rsidP="00F83A88">
            <w:pPr>
              <w:spacing w:line="360" w:lineRule="auto"/>
              <w:rPr>
                <w:rFonts w:asciiTheme="majorHAnsi" w:hAnsiTheme="majorHAnsi" w:cstheme="majorHAnsi"/>
                <w:bCs/>
                <w:sz w:val="18"/>
                <w:szCs w:val="18"/>
              </w:rPr>
            </w:pPr>
          </w:p>
        </w:tc>
        <w:tc>
          <w:tcPr>
            <w:tcW w:w="4277" w:type="dxa"/>
            <w:gridSpan w:val="6"/>
            <w:vAlign w:val="center"/>
          </w:tcPr>
          <w:p w14:paraId="5E4E643D" w14:textId="77777777" w:rsidR="00DF3B10" w:rsidRPr="00DF1795" w:rsidRDefault="00DF3B10" w:rsidP="00F83A88">
            <w:pPr>
              <w:spacing w:line="360" w:lineRule="auto"/>
              <w:rPr>
                <w:rFonts w:asciiTheme="majorHAnsi" w:hAnsiTheme="majorHAnsi" w:cstheme="majorHAnsi"/>
                <w:bCs/>
                <w:sz w:val="16"/>
                <w:szCs w:val="18"/>
              </w:rPr>
            </w:pPr>
            <w:r w:rsidRPr="00DF1795">
              <w:rPr>
                <w:rFonts w:asciiTheme="majorHAnsi" w:hAnsiTheme="majorHAnsi" w:cstheme="majorHAnsi"/>
                <w:bCs/>
                <w:sz w:val="16"/>
                <w:szCs w:val="18"/>
              </w:rPr>
              <w:t>* Invullen als uw kind niet de Nederlandse nationaliteit heeft.</w:t>
            </w:r>
          </w:p>
        </w:tc>
      </w:tr>
      <w:tr w:rsidR="009B5B11" w:rsidRPr="0038608D" w14:paraId="396AF0E8" w14:textId="77777777" w:rsidTr="00F83A88">
        <w:tc>
          <w:tcPr>
            <w:tcW w:w="3948" w:type="dxa"/>
            <w:vAlign w:val="center"/>
          </w:tcPr>
          <w:p w14:paraId="46B987D0" w14:textId="34D92CB1" w:rsidR="009B5B11" w:rsidRPr="0038608D" w:rsidRDefault="009B5B11" w:rsidP="00DF3B10">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Burgerservicenummer</w:t>
            </w:r>
          </w:p>
        </w:tc>
        <w:tc>
          <w:tcPr>
            <w:tcW w:w="5853" w:type="dxa"/>
            <w:gridSpan w:val="10"/>
            <w:vAlign w:val="center"/>
          </w:tcPr>
          <w:p w14:paraId="569BFDF8" w14:textId="55F6C4EC" w:rsidR="009B5B11" w:rsidRPr="003C76C2" w:rsidRDefault="009B5B11" w:rsidP="00DF3B10">
            <w:pPr>
              <w:spacing w:line="360" w:lineRule="auto"/>
              <w:rPr>
                <w:rFonts w:asciiTheme="majorHAnsi" w:hAnsiTheme="majorHAnsi" w:cstheme="majorHAnsi"/>
                <w:bCs/>
                <w:sz w:val="16"/>
                <w:szCs w:val="18"/>
              </w:rPr>
            </w:pPr>
          </w:p>
        </w:tc>
      </w:tr>
      <w:tr w:rsidR="00DF3B10" w:rsidRPr="0038608D" w14:paraId="41F6AC4F" w14:textId="77777777" w:rsidTr="005813C1">
        <w:tc>
          <w:tcPr>
            <w:tcW w:w="3948" w:type="dxa"/>
            <w:vAlign w:val="center"/>
          </w:tcPr>
          <w:p w14:paraId="2A282F04" w14:textId="48FD93CB" w:rsidR="00DF3B10" w:rsidRPr="0038608D" w:rsidRDefault="00E218C5"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Straatnaam en huisnummer</w:t>
            </w:r>
          </w:p>
        </w:tc>
        <w:tc>
          <w:tcPr>
            <w:tcW w:w="5853" w:type="dxa"/>
            <w:gridSpan w:val="10"/>
            <w:vAlign w:val="center"/>
          </w:tcPr>
          <w:p w14:paraId="62A07D60" w14:textId="77777777" w:rsidR="00DF3B10" w:rsidRPr="0038608D" w:rsidRDefault="00DF3B10" w:rsidP="00DF3B10">
            <w:pPr>
              <w:spacing w:line="360" w:lineRule="auto"/>
              <w:rPr>
                <w:rFonts w:asciiTheme="majorHAnsi" w:hAnsiTheme="majorHAnsi" w:cstheme="majorHAnsi"/>
                <w:bCs/>
                <w:sz w:val="18"/>
                <w:szCs w:val="18"/>
              </w:rPr>
            </w:pPr>
          </w:p>
        </w:tc>
      </w:tr>
      <w:tr w:rsidR="00DF3B10" w:rsidRPr="0038608D" w14:paraId="0CEEC331" w14:textId="77777777" w:rsidTr="005813C1">
        <w:tc>
          <w:tcPr>
            <w:tcW w:w="3948" w:type="dxa"/>
            <w:vAlign w:val="center"/>
          </w:tcPr>
          <w:p w14:paraId="1D860205" w14:textId="585B5F19" w:rsidR="00DF3B10" w:rsidRPr="0038608D" w:rsidRDefault="00E218C5"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Postcode en</w:t>
            </w:r>
            <w:r w:rsidR="00DF3B10" w:rsidRPr="0038608D">
              <w:rPr>
                <w:rFonts w:asciiTheme="majorHAnsi" w:hAnsiTheme="majorHAnsi" w:cstheme="majorHAnsi"/>
                <w:bCs/>
                <w:sz w:val="18"/>
                <w:szCs w:val="18"/>
              </w:rPr>
              <w:t xml:space="preserve"> woonplaats</w:t>
            </w:r>
          </w:p>
        </w:tc>
        <w:tc>
          <w:tcPr>
            <w:tcW w:w="5853" w:type="dxa"/>
            <w:gridSpan w:val="10"/>
            <w:vAlign w:val="center"/>
          </w:tcPr>
          <w:p w14:paraId="39084293" w14:textId="77777777" w:rsidR="00DF3B10" w:rsidRPr="0038608D" w:rsidRDefault="00DF3B10" w:rsidP="00DF3B10">
            <w:pPr>
              <w:spacing w:line="360" w:lineRule="auto"/>
              <w:rPr>
                <w:rFonts w:asciiTheme="majorHAnsi" w:hAnsiTheme="majorHAnsi" w:cstheme="majorHAnsi"/>
                <w:bCs/>
                <w:sz w:val="18"/>
                <w:szCs w:val="18"/>
              </w:rPr>
            </w:pPr>
          </w:p>
        </w:tc>
      </w:tr>
      <w:tr w:rsidR="00DF3B10" w:rsidRPr="0038608D" w14:paraId="2AC9CDA0" w14:textId="77777777" w:rsidTr="009B5B11">
        <w:tc>
          <w:tcPr>
            <w:tcW w:w="3948" w:type="dxa"/>
            <w:vAlign w:val="center"/>
          </w:tcPr>
          <w:p w14:paraId="2F6489D1" w14:textId="22E27C3B" w:rsidR="00DF3B10" w:rsidRPr="0038608D" w:rsidRDefault="00DF3B10" w:rsidP="00DF3B10">
            <w:pPr>
              <w:spacing w:line="360" w:lineRule="auto"/>
              <w:rPr>
                <w:rFonts w:asciiTheme="majorHAnsi" w:hAnsiTheme="majorHAnsi" w:cstheme="majorHAnsi"/>
                <w:sz w:val="18"/>
                <w:szCs w:val="18"/>
              </w:rPr>
            </w:pPr>
            <w:r w:rsidRPr="0038608D">
              <w:rPr>
                <w:rFonts w:asciiTheme="majorHAnsi" w:hAnsiTheme="majorHAnsi" w:cstheme="majorHAnsi"/>
                <w:sz w:val="18"/>
                <w:szCs w:val="18"/>
              </w:rPr>
              <w:t>Broertjes en zusjes</w:t>
            </w:r>
          </w:p>
        </w:tc>
        <w:tc>
          <w:tcPr>
            <w:tcW w:w="1576" w:type="dxa"/>
            <w:gridSpan w:val="4"/>
            <w:vAlign w:val="center"/>
          </w:tcPr>
          <w:p w14:paraId="67AE59D3" w14:textId="685E19F7" w:rsidR="00DF3B10" w:rsidRPr="0038608D" w:rsidRDefault="00DF3B10" w:rsidP="00DF3B10">
            <w:pPr>
              <w:spacing w:line="360" w:lineRule="auto"/>
              <w:rPr>
                <w:rFonts w:asciiTheme="majorHAnsi" w:hAnsiTheme="majorHAnsi" w:cstheme="majorHAnsi"/>
                <w:bCs/>
                <w:i/>
                <w:sz w:val="18"/>
                <w:szCs w:val="18"/>
              </w:rPr>
            </w:pPr>
            <w:r w:rsidRPr="0038608D">
              <w:rPr>
                <w:rFonts w:asciiTheme="majorHAnsi" w:hAnsiTheme="majorHAnsi" w:cstheme="majorHAnsi"/>
                <w:bCs/>
                <w:i/>
                <w:sz w:val="18"/>
                <w:szCs w:val="18"/>
              </w:rPr>
              <w:t>Naam broer/zus</w:t>
            </w:r>
          </w:p>
        </w:tc>
        <w:tc>
          <w:tcPr>
            <w:tcW w:w="4277" w:type="dxa"/>
            <w:gridSpan w:val="6"/>
            <w:vAlign w:val="center"/>
          </w:tcPr>
          <w:p w14:paraId="3F07D6D7" w14:textId="65778A61" w:rsidR="00DF3B10" w:rsidRPr="0038608D" w:rsidRDefault="00DF3B10" w:rsidP="00DF3B10">
            <w:pPr>
              <w:spacing w:line="360" w:lineRule="auto"/>
              <w:rPr>
                <w:rFonts w:asciiTheme="majorHAnsi" w:hAnsiTheme="majorHAnsi" w:cstheme="majorHAnsi"/>
                <w:bCs/>
                <w:i/>
                <w:sz w:val="18"/>
                <w:szCs w:val="18"/>
              </w:rPr>
            </w:pPr>
            <w:r w:rsidRPr="0038608D">
              <w:rPr>
                <w:rFonts w:asciiTheme="majorHAnsi" w:hAnsiTheme="majorHAnsi" w:cstheme="majorHAnsi"/>
                <w:bCs/>
                <w:i/>
                <w:sz w:val="18"/>
                <w:szCs w:val="18"/>
              </w:rPr>
              <w:t>Geboortedatum broer/zus</w:t>
            </w:r>
          </w:p>
        </w:tc>
      </w:tr>
      <w:tr w:rsidR="00DF3B10" w:rsidRPr="0038608D" w14:paraId="572B0218" w14:textId="77777777" w:rsidTr="009B5B11">
        <w:tc>
          <w:tcPr>
            <w:tcW w:w="3948" w:type="dxa"/>
            <w:vAlign w:val="center"/>
          </w:tcPr>
          <w:p w14:paraId="790DCD93" w14:textId="77777777" w:rsidR="00DF3B10" w:rsidRPr="0038608D" w:rsidRDefault="00DF3B10" w:rsidP="00DF3B10">
            <w:pPr>
              <w:spacing w:line="360" w:lineRule="auto"/>
              <w:rPr>
                <w:rFonts w:asciiTheme="majorHAnsi" w:hAnsiTheme="majorHAnsi" w:cstheme="majorHAnsi"/>
                <w:sz w:val="18"/>
                <w:szCs w:val="18"/>
              </w:rPr>
            </w:pPr>
          </w:p>
        </w:tc>
        <w:tc>
          <w:tcPr>
            <w:tcW w:w="1576" w:type="dxa"/>
            <w:gridSpan w:val="4"/>
            <w:vAlign w:val="center"/>
          </w:tcPr>
          <w:p w14:paraId="194AF8D0" w14:textId="77777777" w:rsidR="00DF3B10" w:rsidRPr="0038608D" w:rsidRDefault="00DF3B10" w:rsidP="00DF3B10">
            <w:pPr>
              <w:spacing w:line="360" w:lineRule="auto"/>
              <w:rPr>
                <w:rFonts w:asciiTheme="majorHAnsi" w:hAnsiTheme="majorHAnsi" w:cstheme="majorHAnsi"/>
                <w:bCs/>
                <w:sz w:val="18"/>
                <w:szCs w:val="18"/>
              </w:rPr>
            </w:pPr>
          </w:p>
        </w:tc>
        <w:tc>
          <w:tcPr>
            <w:tcW w:w="4277" w:type="dxa"/>
            <w:gridSpan w:val="6"/>
            <w:vAlign w:val="center"/>
          </w:tcPr>
          <w:p w14:paraId="219473CB" w14:textId="0178FB3D" w:rsidR="00DF3B10" w:rsidRPr="0038608D" w:rsidRDefault="00DF3B10" w:rsidP="00DF3B10">
            <w:pPr>
              <w:spacing w:line="360" w:lineRule="auto"/>
              <w:rPr>
                <w:rFonts w:asciiTheme="majorHAnsi" w:hAnsiTheme="majorHAnsi" w:cstheme="majorHAnsi"/>
                <w:bCs/>
                <w:sz w:val="18"/>
                <w:szCs w:val="18"/>
              </w:rPr>
            </w:pPr>
          </w:p>
        </w:tc>
      </w:tr>
      <w:tr w:rsidR="00DF3B10" w:rsidRPr="0038608D" w14:paraId="397C2CF9" w14:textId="77777777" w:rsidTr="009B5B11">
        <w:tc>
          <w:tcPr>
            <w:tcW w:w="3948" w:type="dxa"/>
            <w:vAlign w:val="center"/>
          </w:tcPr>
          <w:p w14:paraId="45BFCE24" w14:textId="77777777" w:rsidR="00DF3B10" w:rsidRPr="0038608D" w:rsidRDefault="00DF3B10" w:rsidP="00DF3B10">
            <w:pPr>
              <w:spacing w:line="360" w:lineRule="auto"/>
              <w:rPr>
                <w:rFonts w:asciiTheme="majorHAnsi" w:hAnsiTheme="majorHAnsi" w:cstheme="majorHAnsi"/>
                <w:sz w:val="18"/>
                <w:szCs w:val="18"/>
              </w:rPr>
            </w:pPr>
          </w:p>
        </w:tc>
        <w:tc>
          <w:tcPr>
            <w:tcW w:w="1576" w:type="dxa"/>
            <w:gridSpan w:val="4"/>
            <w:vAlign w:val="center"/>
          </w:tcPr>
          <w:p w14:paraId="7AA75633" w14:textId="77777777" w:rsidR="00DF3B10" w:rsidRPr="0038608D" w:rsidRDefault="00DF3B10" w:rsidP="00DF3B10">
            <w:pPr>
              <w:spacing w:line="360" w:lineRule="auto"/>
              <w:rPr>
                <w:rFonts w:asciiTheme="majorHAnsi" w:hAnsiTheme="majorHAnsi" w:cstheme="majorHAnsi"/>
                <w:bCs/>
                <w:sz w:val="18"/>
                <w:szCs w:val="18"/>
              </w:rPr>
            </w:pPr>
          </w:p>
        </w:tc>
        <w:tc>
          <w:tcPr>
            <w:tcW w:w="4277" w:type="dxa"/>
            <w:gridSpan w:val="6"/>
            <w:vAlign w:val="center"/>
          </w:tcPr>
          <w:p w14:paraId="6A54277F" w14:textId="37A2C689" w:rsidR="00DF3B10" w:rsidRPr="0038608D" w:rsidRDefault="00DF3B10" w:rsidP="00DF3B10">
            <w:pPr>
              <w:spacing w:line="360" w:lineRule="auto"/>
              <w:rPr>
                <w:rFonts w:asciiTheme="majorHAnsi" w:hAnsiTheme="majorHAnsi" w:cstheme="majorHAnsi"/>
                <w:bCs/>
                <w:sz w:val="18"/>
                <w:szCs w:val="18"/>
              </w:rPr>
            </w:pPr>
          </w:p>
        </w:tc>
      </w:tr>
      <w:tr w:rsidR="00DF3B10" w:rsidRPr="0038608D" w14:paraId="3D392980" w14:textId="77777777" w:rsidTr="009B5B11">
        <w:tc>
          <w:tcPr>
            <w:tcW w:w="3948" w:type="dxa"/>
            <w:vAlign w:val="center"/>
          </w:tcPr>
          <w:p w14:paraId="4A149310" w14:textId="77777777" w:rsidR="00DF3B10" w:rsidRPr="0038608D" w:rsidRDefault="00DF3B10" w:rsidP="00DF3B10">
            <w:pPr>
              <w:spacing w:line="360" w:lineRule="auto"/>
              <w:rPr>
                <w:rFonts w:asciiTheme="majorHAnsi" w:hAnsiTheme="majorHAnsi" w:cstheme="majorHAnsi"/>
                <w:sz w:val="18"/>
                <w:szCs w:val="18"/>
              </w:rPr>
            </w:pPr>
          </w:p>
        </w:tc>
        <w:tc>
          <w:tcPr>
            <w:tcW w:w="1576" w:type="dxa"/>
            <w:gridSpan w:val="4"/>
            <w:vAlign w:val="center"/>
          </w:tcPr>
          <w:p w14:paraId="62980320" w14:textId="77777777" w:rsidR="00DF3B10" w:rsidRPr="0038608D" w:rsidRDefault="00DF3B10" w:rsidP="00DF3B10">
            <w:pPr>
              <w:spacing w:line="360" w:lineRule="auto"/>
              <w:rPr>
                <w:rFonts w:asciiTheme="majorHAnsi" w:hAnsiTheme="majorHAnsi" w:cstheme="majorHAnsi"/>
                <w:bCs/>
                <w:sz w:val="18"/>
                <w:szCs w:val="18"/>
              </w:rPr>
            </w:pPr>
          </w:p>
        </w:tc>
        <w:tc>
          <w:tcPr>
            <w:tcW w:w="4277" w:type="dxa"/>
            <w:gridSpan w:val="6"/>
            <w:vAlign w:val="center"/>
          </w:tcPr>
          <w:p w14:paraId="125AB75D" w14:textId="520D4835" w:rsidR="00DF3B10" w:rsidRPr="0038608D" w:rsidRDefault="00DF3B10" w:rsidP="00DF3B10">
            <w:pPr>
              <w:spacing w:line="360" w:lineRule="auto"/>
              <w:rPr>
                <w:rFonts w:asciiTheme="majorHAnsi" w:hAnsiTheme="majorHAnsi" w:cstheme="majorHAnsi"/>
                <w:bCs/>
                <w:sz w:val="18"/>
                <w:szCs w:val="18"/>
              </w:rPr>
            </w:pPr>
          </w:p>
        </w:tc>
      </w:tr>
      <w:tr w:rsidR="00FC69D2" w:rsidRPr="0038608D" w14:paraId="1D288BEC" w14:textId="77777777" w:rsidTr="009B5B11">
        <w:tc>
          <w:tcPr>
            <w:tcW w:w="3948" w:type="dxa"/>
            <w:vAlign w:val="center"/>
          </w:tcPr>
          <w:p w14:paraId="59F44D38" w14:textId="77777777" w:rsidR="00FC69D2" w:rsidRPr="0038608D" w:rsidRDefault="00FC69D2" w:rsidP="00DF3B10">
            <w:pPr>
              <w:spacing w:line="360" w:lineRule="auto"/>
              <w:rPr>
                <w:rFonts w:asciiTheme="majorHAnsi" w:hAnsiTheme="majorHAnsi" w:cstheme="majorHAnsi"/>
                <w:sz w:val="18"/>
                <w:szCs w:val="18"/>
              </w:rPr>
            </w:pPr>
          </w:p>
        </w:tc>
        <w:tc>
          <w:tcPr>
            <w:tcW w:w="1576" w:type="dxa"/>
            <w:gridSpan w:val="4"/>
            <w:vAlign w:val="center"/>
          </w:tcPr>
          <w:p w14:paraId="0C434B01" w14:textId="77777777" w:rsidR="00FC69D2" w:rsidRPr="0038608D" w:rsidRDefault="00FC69D2" w:rsidP="00DF3B10">
            <w:pPr>
              <w:spacing w:line="360" w:lineRule="auto"/>
              <w:rPr>
                <w:rFonts w:asciiTheme="majorHAnsi" w:hAnsiTheme="majorHAnsi" w:cstheme="majorHAnsi"/>
                <w:bCs/>
                <w:sz w:val="18"/>
                <w:szCs w:val="18"/>
              </w:rPr>
            </w:pPr>
          </w:p>
        </w:tc>
        <w:tc>
          <w:tcPr>
            <w:tcW w:w="4277" w:type="dxa"/>
            <w:gridSpan w:val="6"/>
            <w:vAlign w:val="center"/>
          </w:tcPr>
          <w:p w14:paraId="0CA12581" w14:textId="77777777" w:rsidR="00FC69D2" w:rsidRPr="0038608D" w:rsidRDefault="00FC69D2" w:rsidP="00DF3B10">
            <w:pPr>
              <w:spacing w:line="360" w:lineRule="auto"/>
              <w:rPr>
                <w:rFonts w:asciiTheme="majorHAnsi" w:hAnsiTheme="majorHAnsi" w:cstheme="majorHAnsi"/>
                <w:bCs/>
                <w:sz w:val="18"/>
                <w:szCs w:val="18"/>
              </w:rPr>
            </w:pPr>
          </w:p>
        </w:tc>
      </w:tr>
      <w:tr w:rsidR="00FC69D2" w:rsidRPr="0038608D" w14:paraId="0D637F7A" w14:textId="77777777" w:rsidTr="009B5B11">
        <w:tc>
          <w:tcPr>
            <w:tcW w:w="3948" w:type="dxa"/>
            <w:vAlign w:val="center"/>
          </w:tcPr>
          <w:p w14:paraId="2162033D" w14:textId="77777777" w:rsidR="00FC69D2" w:rsidRPr="0038608D" w:rsidRDefault="00FC69D2" w:rsidP="00DF3B10">
            <w:pPr>
              <w:spacing w:line="360" w:lineRule="auto"/>
              <w:rPr>
                <w:rFonts w:asciiTheme="majorHAnsi" w:hAnsiTheme="majorHAnsi" w:cstheme="majorHAnsi"/>
                <w:sz w:val="18"/>
                <w:szCs w:val="18"/>
              </w:rPr>
            </w:pPr>
          </w:p>
        </w:tc>
        <w:tc>
          <w:tcPr>
            <w:tcW w:w="1576" w:type="dxa"/>
            <w:gridSpan w:val="4"/>
            <w:vAlign w:val="center"/>
          </w:tcPr>
          <w:p w14:paraId="4822FF58" w14:textId="77777777" w:rsidR="00FC69D2" w:rsidRPr="0038608D" w:rsidRDefault="00FC69D2" w:rsidP="00DF3B10">
            <w:pPr>
              <w:spacing w:line="360" w:lineRule="auto"/>
              <w:rPr>
                <w:rFonts w:asciiTheme="majorHAnsi" w:hAnsiTheme="majorHAnsi" w:cstheme="majorHAnsi"/>
                <w:bCs/>
                <w:sz w:val="18"/>
                <w:szCs w:val="18"/>
              </w:rPr>
            </w:pPr>
          </w:p>
        </w:tc>
        <w:tc>
          <w:tcPr>
            <w:tcW w:w="4277" w:type="dxa"/>
            <w:gridSpan w:val="6"/>
            <w:vAlign w:val="center"/>
          </w:tcPr>
          <w:p w14:paraId="01AAB80D" w14:textId="77777777" w:rsidR="00FC69D2" w:rsidRPr="0038608D" w:rsidRDefault="00FC69D2" w:rsidP="00DF3B10">
            <w:pPr>
              <w:spacing w:line="360" w:lineRule="auto"/>
              <w:rPr>
                <w:rFonts w:asciiTheme="majorHAnsi" w:hAnsiTheme="majorHAnsi" w:cstheme="majorHAnsi"/>
                <w:bCs/>
                <w:sz w:val="18"/>
                <w:szCs w:val="18"/>
              </w:rPr>
            </w:pPr>
          </w:p>
        </w:tc>
      </w:tr>
      <w:tr w:rsidR="00DF3B10" w:rsidRPr="0038608D" w14:paraId="4D982AED" w14:textId="77777777" w:rsidTr="009B5B11">
        <w:tc>
          <w:tcPr>
            <w:tcW w:w="3948" w:type="dxa"/>
            <w:vAlign w:val="center"/>
          </w:tcPr>
          <w:p w14:paraId="701F2EC0" w14:textId="7189FF80" w:rsidR="00DF3B10" w:rsidRPr="0038608D" w:rsidRDefault="00DF3B10" w:rsidP="00DF3B10">
            <w:pPr>
              <w:spacing w:line="360" w:lineRule="auto"/>
              <w:rPr>
                <w:rFonts w:asciiTheme="majorHAnsi" w:hAnsiTheme="majorHAnsi" w:cstheme="majorHAnsi"/>
                <w:sz w:val="18"/>
                <w:szCs w:val="18"/>
              </w:rPr>
            </w:pPr>
            <w:r w:rsidRPr="0038608D">
              <w:rPr>
                <w:rFonts w:asciiTheme="majorHAnsi" w:hAnsiTheme="majorHAnsi" w:cstheme="majorHAnsi"/>
                <w:sz w:val="18"/>
                <w:szCs w:val="18"/>
              </w:rPr>
              <w:t>Peuterspeelzaal</w:t>
            </w:r>
            <w:r>
              <w:rPr>
                <w:rFonts w:asciiTheme="majorHAnsi" w:hAnsiTheme="majorHAnsi" w:cstheme="majorHAnsi"/>
                <w:sz w:val="18"/>
                <w:szCs w:val="18"/>
              </w:rPr>
              <w:t xml:space="preserve"> </w:t>
            </w:r>
            <w:r w:rsidRPr="0038608D">
              <w:rPr>
                <w:rFonts w:asciiTheme="majorHAnsi" w:hAnsiTheme="majorHAnsi" w:cstheme="majorHAnsi"/>
                <w:sz w:val="18"/>
                <w:szCs w:val="18"/>
              </w:rPr>
              <w:t>/</w:t>
            </w:r>
            <w:r>
              <w:rPr>
                <w:rFonts w:asciiTheme="majorHAnsi" w:hAnsiTheme="majorHAnsi" w:cstheme="majorHAnsi"/>
                <w:sz w:val="18"/>
                <w:szCs w:val="18"/>
              </w:rPr>
              <w:t xml:space="preserve"> </w:t>
            </w:r>
            <w:r w:rsidRPr="0038608D">
              <w:rPr>
                <w:rFonts w:asciiTheme="majorHAnsi" w:hAnsiTheme="majorHAnsi" w:cstheme="majorHAnsi"/>
                <w:sz w:val="18"/>
                <w:szCs w:val="18"/>
              </w:rPr>
              <w:t>Kinderopvang</w:t>
            </w:r>
          </w:p>
        </w:tc>
        <w:tc>
          <w:tcPr>
            <w:tcW w:w="1576" w:type="dxa"/>
            <w:gridSpan w:val="4"/>
            <w:vAlign w:val="center"/>
          </w:tcPr>
          <w:p w14:paraId="77515F67" w14:textId="0FA1549B" w:rsidR="00DF3B10" w:rsidRPr="0038608D"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Ja </w:t>
            </w:r>
          </w:p>
        </w:tc>
        <w:tc>
          <w:tcPr>
            <w:tcW w:w="4277" w:type="dxa"/>
            <w:gridSpan w:val="6"/>
            <w:vAlign w:val="center"/>
          </w:tcPr>
          <w:p w14:paraId="07C5E2BD" w14:textId="09505EC7" w:rsidR="00DF3B10" w:rsidRPr="0038608D"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Nee</w:t>
            </w:r>
          </w:p>
        </w:tc>
      </w:tr>
      <w:tr w:rsidR="00DF3B10" w:rsidRPr="0038608D" w14:paraId="43B94BA4" w14:textId="77777777" w:rsidTr="009B5B11">
        <w:tc>
          <w:tcPr>
            <w:tcW w:w="3948" w:type="dxa"/>
            <w:vAlign w:val="center"/>
          </w:tcPr>
          <w:p w14:paraId="31F345B6" w14:textId="0E675746" w:rsidR="00DF3B10" w:rsidRPr="0038608D" w:rsidRDefault="00DF3B10" w:rsidP="00DF3B10">
            <w:pPr>
              <w:spacing w:line="360" w:lineRule="auto"/>
              <w:rPr>
                <w:rFonts w:asciiTheme="majorHAnsi" w:hAnsiTheme="majorHAnsi" w:cstheme="majorHAnsi"/>
                <w:sz w:val="18"/>
                <w:szCs w:val="18"/>
              </w:rPr>
            </w:pPr>
            <w:r w:rsidRPr="00DF1795">
              <w:rPr>
                <w:rFonts w:asciiTheme="majorHAnsi" w:hAnsiTheme="majorHAnsi" w:cstheme="majorHAnsi"/>
                <w:sz w:val="18"/>
                <w:szCs w:val="18"/>
              </w:rPr>
              <w:t>VVE</w:t>
            </w:r>
            <w:r w:rsidR="00317E08">
              <w:rPr>
                <w:rFonts w:asciiTheme="majorHAnsi" w:hAnsiTheme="majorHAnsi" w:cstheme="majorHAnsi"/>
                <w:sz w:val="18"/>
                <w:szCs w:val="18"/>
              </w:rPr>
              <w:t>-</w:t>
            </w:r>
            <w:r w:rsidRPr="00DF1795">
              <w:rPr>
                <w:rFonts w:asciiTheme="majorHAnsi" w:hAnsiTheme="majorHAnsi" w:cstheme="majorHAnsi"/>
                <w:sz w:val="18"/>
                <w:szCs w:val="18"/>
              </w:rPr>
              <w:t xml:space="preserve">programma  </w:t>
            </w:r>
            <w:r w:rsidR="00317E08">
              <w:rPr>
                <w:rFonts w:asciiTheme="majorHAnsi" w:hAnsiTheme="majorHAnsi" w:cstheme="majorHAnsi"/>
                <w:sz w:val="18"/>
                <w:szCs w:val="18"/>
              </w:rPr>
              <w:t xml:space="preserve">(Vroege Voorschoolse Educatie) </w:t>
            </w:r>
          </w:p>
        </w:tc>
        <w:tc>
          <w:tcPr>
            <w:tcW w:w="1576" w:type="dxa"/>
            <w:gridSpan w:val="4"/>
            <w:vAlign w:val="center"/>
          </w:tcPr>
          <w:p w14:paraId="5CC62A83" w14:textId="4B903BB3" w:rsidR="00DF3B10"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Ja </w:t>
            </w:r>
          </w:p>
        </w:tc>
        <w:tc>
          <w:tcPr>
            <w:tcW w:w="4277" w:type="dxa"/>
            <w:gridSpan w:val="6"/>
            <w:vAlign w:val="center"/>
          </w:tcPr>
          <w:p w14:paraId="3959C3CC" w14:textId="774F2B99" w:rsidR="00DF3B10"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Nee</w:t>
            </w:r>
          </w:p>
        </w:tc>
      </w:tr>
      <w:tr w:rsidR="00DF3B10" w:rsidRPr="0038608D" w14:paraId="605DEA5E" w14:textId="77777777" w:rsidTr="009B5B11">
        <w:tc>
          <w:tcPr>
            <w:tcW w:w="3948" w:type="dxa"/>
            <w:vAlign w:val="center"/>
          </w:tcPr>
          <w:p w14:paraId="0B3CEA56" w14:textId="06C38FDD" w:rsidR="00DF3B10" w:rsidRPr="00DF1795" w:rsidRDefault="00DF3B10" w:rsidP="00DF3B10">
            <w:pPr>
              <w:spacing w:line="360" w:lineRule="auto"/>
              <w:rPr>
                <w:rFonts w:asciiTheme="majorHAnsi" w:hAnsiTheme="majorHAnsi" w:cstheme="majorHAnsi"/>
                <w:sz w:val="18"/>
                <w:szCs w:val="18"/>
              </w:rPr>
            </w:pPr>
            <w:r>
              <w:rPr>
                <w:rFonts w:asciiTheme="majorHAnsi" w:hAnsiTheme="majorHAnsi" w:cstheme="majorHAnsi"/>
                <w:sz w:val="18"/>
                <w:szCs w:val="18"/>
              </w:rPr>
              <w:t>Mijn kind komt van een andere basisschool</w:t>
            </w:r>
          </w:p>
        </w:tc>
        <w:tc>
          <w:tcPr>
            <w:tcW w:w="1576" w:type="dxa"/>
            <w:gridSpan w:val="4"/>
            <w:vAlign w:val="center"/>
          </w:tcPr>
          <w:p w14:paraId="1309E9EB" w14:textId="24817B24" w:rsidR="00DF3B10"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Ja </w:t>
            </w:r>
          </w:p>
        </w:tc>
        <w:tc>
          <w:tcPr>
            <w:tcW w:w="4277" w:type="dxa"/>
            <w:gridSpan w:val="6"/>
            <w:vAlign w:val="center"/>
          </w:tcPr>
          <w:p w14:paraId="24475A3F" w14:textId="42421490" w:rsidR="00DF3B10" w:rsidRDefault="00DF3B10" w:rsidP="00DF3B10">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Nee  </w:t>
            </w:r>
            <w:r w:rsidR="006F0A1B">
              <w:rPr>
                <w:rFonts w:asciiTheme="majorHAnsi" w:hAnsiTheme="majorHAnsi" w:cstheme="majorHAnsi"/>
                <w:bCs/>
                <w:sz w:val="18"/>
                <w:szCs w:val="18"/>
              </w:rPr>
              <w:t xml:space="preserve">              </w:t>
            </w:r>
            <w:r>
              <w:rPr>
                <w:rFonts w:asciiTheme="majorHAnsi" w:hAnsiTheme="majorHAnsi" w:cstheme="majorHAnsi"/>
                <w:bCs/>
                <w:sz w:val="18"/>
                <w:szCs w:val="18"/>
              </w:rPr>
              <w:t xml:space="preserve">  (U kunt de volgende 5 vragen overslaan)</w:t>
            </w:r>
          </w:p>
        </w:tc>
      </w:tr>
      <w:tr w:rsidR="006F0A1B" w:rsidRPr="0038608D" w14:paraId="4E8CCDCA" w14:textId="77777777" w:rsidTr="005813C1">
        <w:tc>
          <w:tcPr>
            <w:tcW w:w="3948" w:type="dxa"/>
            <w:vAlign w:val="center"/>
          </w:tcPr>
          <w:p w14:paraId="7241D49B" w14:textId="709520DA" w:rsidR="006F0A1B" w:rsidRPr="00DF1795" w:rsidRDefault="006F0A1B" w:rsidP="006F0A1B">
            <w:pPr>
              <w:spacing w:line="360" w:lineRule="auto"/>
              <w:rPr>
                <w:rFonts w:asciiTheme="majorHAnsi" w:hAnsiTheme="majorHAnsi" w:cstheme="majorHAnsi"/>
                <w:bCs/>
                <w:sz w:val="18"/>
                <w:szCs w:val="18"/>
              </w:rPr>
            </w:pPr>
            <w:r w:rsidRPr="0038608D">
              <w:rPr>
                <w:rFonts w:asciiTheme="majorHAnsi" w:hAnsiTheme="majorHAnsi" w:cstheme="majorHAnsi"/>
                <w:sz w:val="18"/>
                <w:szCs w:val="18"/>
              </w:rPr>
              <w:t>Datum inschrijving</w:t>
            </w:r>
            <w:r>
              <w:rPr>
                <w:rFonts w:asciiTheme="majorHAnsi" w:hAnsiTheme="majorHAnsi" w:cstheme="majorHAnsi"/>
                <w:sz w:val="18"/>
                <w:szCs w:val="18"/>
              </w:rPr>
              <w:t xml:space="preserve"> vorige basisschool </w:t>
            </w:r>
          </w:p>
        </w:tc>
        <w:tc>
          <w:tcPr>
            <w:tcW w:w="5853" w:type="dxa"/>
            <w:gridSpan w:val="10"/>
            <w:vAlign w:val="center"/>
          </w:tcPr>
          <w:p w14:paraId="6286202A" w14:textId="3EFC9E33" w:rsidR="006F0A1B" w:rsidRPr="0038608D" w:rsidRDefault="006F0A1B" w:rsidP="006F0A1B">
            <w:pPr>
              <w:spacing w:line="360" w:lineRule="auto"/>
              <w:rPr>
                <w:rFonts w:asciiTheme="majorHAnsi" w:hAnsiTheme="majorHAnsi" w:cstheme="majorHAnsi"/>
                <w:bCs/>
                <w:sz w:val="18"/>
                <w:szCs w:val="18"/>
              </w:rPr>
            </w:pPr>
          </w:p>
        </w:tc>
      </w:tr>
      <w:tr w:rsidR="006F0A1B" w:rsidRPr="0038608D" w14:paraId="136ED1EC" w14:textId="77777777" w:rsidTr="005813C1">
        <w:tc>
          <w:tcPr>
            <w:tcW w:w="3948" w:type="dxa"/>
            <w:vAlign w:val="center"/>
          </w:tcPr>
          <w:p w14:paraId="24919AE5" w14:textId="3976DB2C" w:rsidR="006F0A1B" w:rsidRPr="0038608D" w:rsidRDefault="006F0A1B" w:rsidP="006F0A1B">
            <w:pPr>
              <w:spacing w:line="360" w:lineRule="auto"/>
              <w:rPr>
                <w:rFonts w:asciiTheme="majorHAnsi" w:hAnsiTheme="majorHAnsi" w:cstheme="majorHAnsi"/>
                <w:sz w:val="18"/>
                <w:szCs w:val="18"/>
              </w:rPr>
            </w:pPr>
            <w:r>
              <w:rPr>
                <w:rFonts w:asciiTheme="majorHAnsi" w:hAnsiTheme="majorHAnsi" w:cstheme="majorHAnsi"/>
                <w:sz w:val="18"/>
                <w:szCs w:val="18"/>
              </w:rPr>
              <w:t xml:space="preserve">Naam vorige </w:t>
            </w:r>
            <w:r w:rsidRPr="0038608D">
              <w:rPr>
                <w:rFonts w:asciiTheme="majorHAnsi" w:hAnsiTheme="majorHAnsi" w:cstheme="majorHAnsi"/>
                <w:sz w:val="18"/>
                <w:szCs w:val="18"/>
              </w:rPr>
              <w:t>basisschool</w:t>
            </w:r>
          </w:p>
        </w:tc>
        <w:tc>
          <w:tcPr>
            <w:tcW w:w="5853" w:type="dxa"/>
            <w:gridSpan w:val="10"/>
            <w:vAlign w:val="center"/>
          </w:tcPr>
          <w:p w14:paraId="00F007FB" w14:textId="77777777" w:rsidR="006F0A1B" w:rsidRPr="0038608D" w:rsidRDefault="006F0A1B" w:rsidP="006F0A1B">
            <w:pPr>
              <w:spacing w:line="360" w:lineRule="auto"/>
              <w:rPr>
                <w:rFonts w:asciiTheme="majorHAnsi" w:hAnsiTheme="majorHAnsi" w:cstheme="majorHAnsi"/>
                <w:bCs/>
                <w:sz w:val="18"/>
                <w:szCs w:val="18"/>
              </w:rPr>
            </w:pPr>
          </w:p>
        </w:tc>
      </w:tr>
      <w:tr w:rsidR="006F0A1B" w:rsidRPr="0038608D" w14:paraId="6339E73C" w14:textId="77777777" w:rsidTr="005813C1">
        <w:tc>
          <w:tcPr>
            <w:tcW w:w="3948" w:type="dxa"/>
            <w:vAlign w:val="center"/>
          </w:tcPr>
          <w:p w14:paraId="5FFD3DE8" w14:textId="2E1391FD" w:rsidR="006F0A1B" w:rsidRPr="0038608D" w:rsidRDefault="006F0A1B" w:rsidP="006F0A1B">
            <w:pPr>
              <w:spacing w:line="360" w:lineRule="auto"/>
              <w:rPr>
                <w:rFonts w:asciiTheme="majorHAnsi" w:hAnsiTheme="majorHAnsi" w:cstheme="majorHAnsi"/>
                <w:sz w:val="18"/>
                <w:szCs w:val="18"/>
              </w:rPr>
            </w:pPr>
            <w:r w:rsidRPr="0038608D">
              <w:rPr>
                <w:rFonts w:asciiTheme="majorHAnsi" w:hAnsiTheme="majorHAnsi" w:cstheme="majorHAnsi"/>
                <w:sz w:val="18"/>
                <w:szCs w:val="18"/>
              </w:rPr>
              <w:t xml:space="preserve">Adres vorige </w:t>
            </w:r>
            <w:r w:rsidR="00AC0E87">
              <w:rPr>
                <w:rFonts w:asciiTheme="majorHAnsi" w:hAnsiTheme="majorHAnsi" w:cstheme="majorHAnsi"/>
                <w:sz w:val="18"/>
                <w:szCs w:val="18"/>
              </w:rPr>
              <w:t>basis</w:t>
            </w:r>
            <w:r w:rsidRPr="0038608D">
              <w:rPr>
                <w:rFonts w:asciiTheme="majorHAnsi" w:hAnsiTheme="majorHAnsi" w:cstheme="majorHAnsi"/>
                <w:sz w:val="18"/>
                <w:szCs w:val="18"/>
              </w:rPr>
              <w:t>school</w:t>
            </w:r>
          </w:p>
        </w:tc>
        <w:tc>
          <w:tcPr>
            <w:tcW w:w="5853" w:type="dxa"/>
            <w:gridSpan w:val="10"/>
            <w:vAlign w:val="center"/>
          </w:tcPr>
          <w:p w14:paraId="113CC40D" w14:textId="77777777" w:rsidR="006F0A1B" w:rsidRPr="0038608D" w:rsidRDefault="006F0A1B" w:rsidP="006F0A1B">
            <w:pPr>
              <w:spacing w:line="360" w:lineRule="auto"/>
              <w:rPr>
                <w:rFonts w:asciiTheme="majorHAnsi" w:hAnsiTheme="majorHAnsi" w:cstheme="majorHAnsi"/>
                <w:bCs/>
                <w:sz w:val="18"/>
                <w:szCs w:val="18"/>
              </w:rPr>
            </w:pPr>
          </w:p>
        </w:tc>
      </w:tr>
      <w:tr w:rsidR="006F0A1B" w:rsidRPr="0038608D" w14:paraId="3BCB9489" w14:textId="77777777" w:rsidTr="005813C1">
        <w:tc>
          <w:tcPr>
            <w:tcW w:w="3948" w:type="dxa"/>
            <w:vAlign w:val="center"/>
          </w:tcPr>
          <w:p w14:paraId="267BF68B" w14:textId="74948DD6" w:rsidR="006F0A1B" w:rsidRPr="0038608D" w:rsidRDefault="006F0A1B" w:rsidP="006F0A1B">
            <w:pPr>
              <w:spacing w:line="360" w:lineRule="auto"/>
              <w:rPr>
                <w:rFonts w:asciiTheme="majorHAnsi" w:hAnsiTheme="majorHAnsi" w:cstheme="majorHAnsi"/>
                <w:sz w:val="18"/>
                <w:szCs w:val="18"/>
              </w:rPr>
            </w:pPr>
            <w:r w:rsidRPr="0038608D">
              <w:rPr>
                <w:rFonts w:asciiTheme="majorHAnsi" w:hAnsiTheme="majorHAnsi" w:cstheme="majorHAnsi"/>
                <w:sz w:val="18"/>
                <w:szCs w:val="18"/>
              </w:rPr>
              <w:t>Uit groep</w:t>
            </w:r>
          </w:p>
        </w:tc>
        <w:tc>
          <w:tcPr>
            <w:tcW w:w="5853" w:type="dxa"/>
            <w:gridSpan w:val="10"/>
            <w:vAlign w:val="center"/>
          </w:tcPr>
          <w:p w14:paraId="7CAE0A3C" w14:textId="77777777" w:rsidR="006F0A1B" w:rsidRPr="0038608D" w:rsidRDefault="006F0A1B" w:rsidP="006F0A1B">
            <w:pPr>
              <w:spacing w:line="360" w:lineRule="auto"/>
              <w:rPr>
                <w:rFonts w:asciiTheme="majorHAnsi" w:hAnsiTheme="majorHAnsi" w:cstheme="majorHAnsi"/>
                <w:bCs/>
                <w:sz w:val="18"/>
                <w:szCs w:val="18"/>
              </w:rPr>
            </w:pPr>
          </w:p>
        </w:tc>
      </w:tr>
      <w:tr w:rsidR="006F0A1B" w:rsidRPr="0038608D" w14:paraId="49EA1E7F" w14:textId="77777777" w:rsidTr="005813C1">
        <w:tc>
          <w:tcPr>
            <w:tcW w:w="9801" w:type="dxa"/>
            <w:gridSpan w:val="11"/>
            <w:vAlign w:val="center"/>
          </w:tcPr>
          <w:p w14:paraId="0A3FBAB3" w14:textId="3D1E1A01" w:rsidR="006F0A1B" w:rsidRPr="0038608D" w:rsidRDefault="006F0A1B" w:rsidP="006F0A1B">
            <w:pPr>
              <w:rPr>
                <w:rFonts w:asciiTheme="majorHAnsi" w:hAnsiTheme="majorHAnsi" w:cstheme="majorHAnsi"/>
                <w:b/>
                <w:sz w:val="18"/>
                <w:szCs w:val="18"/>
              </w:rPr>
            </w:pPr>
            <w:r w:rsidRPr="0038608D">
              <w:rPr>
                <w:rFonts w:asciiTheme="majorHAnsi" w:hAnsiTheme="majorHAnsi" w:cstheme="majorHAnsi"/>
                <w:b/>
                <w:sz w:val="18"/>
                <w:szCs w:val="18"/>
              </w:rPr>
              <w:t xml:space="preserve">Opmerkingen over het kind die van belang kunnen zijn voor </w:t>
            </w:r>
            <w:r>
              <w:rPr>
                <w:rFonts w:asciiTheme="majorHAnsi" w:hAnsiTheme="majorHAnsi" w:cstheme="majorHAnsi"/>
                <w:b/>
                <w:sz w:val="18"/>
                <w:szCs w:val="18"/>
              </w:rPr>
              <w:t xml:space="preserve">de begeleiding van uw kind op </w:t>
            </w:r>
            <w:r w:rsidRPr="0038608D">
              <w:rPr>
                <w:rFonts w:asciiTheme="majorHAnsi" w:hAnsiTheme="majorHAnsi" w:cstheme="majorHAnsi"/>
                <w:b/>
                <w:sz w:val="18"/>
                <w:szCs w:val="18"/>
              </w:rPr>
              <w:t xml:space="preserve">school   </w:t>
            </w:r>
            <w:r>
              <w:rPr>
                <w:rFonts w:asciiTheme="majorHAnsi" w:hAnsiTheme="majorHAnsi" w:cstheme="majorHAnsi"/>
                <w:b/>
                <w:sz w:val="18"/>
                <w:szCs w:val="18"/>
              </w:rPr>
              <w:br/>
            </w:r>
            <w:r w:rsidRPr="00E56817">
              <w:rPr>
                <w:rFonts w:asciiTheme="majorHAnsi" w:hAnsiTheme="majorHAnsi" w:cstheme="majorHAnsi"/>
                <w:i/>
                <w:sz w:val="18"/>
                <w:szCs w:val="18"/>
              </w:rPr>
              <w:t>( U bent niet verplicht deze gegevens te verstrekken. Als dit relevant kan zijn voor de begeleiding van uw kind, is het aan te bevelen deze gegevens te verstrekken.)</w:t>
            </w:r>
          </w:p>
        </w:tc>
      </w:tr>
      <w:tr w:rsidR="006F0A1B" w:rsidRPr="0038608D" w14:paraId="2110E717" w14:textId="77777777" w:rsidTr="005813C1">
        <w:tc>
          <w:tcPr>
            <w:tcW w:w="3948" w:type="dxa"/>
            <w:vAlign w:val="center"/>
          </w:tcPr>
          <w:p w14:paraId="72B91475" w14:textId="70599090" w:rsidR="006F0A1B" w:rsidRPr="0038608D" w:rsidRDefault="006F0A1B" w:rsidP="006F0A1B">
            <w:pPr>
              <w:spacing w:line="360" w:lineRule="auto"/>
              <w:rPr>
                <w:rFonts w:asciiTheme="majorHAnsi" w:hAnsiTheme="majorHAnsi" w:cstheme="majorHAnsi"/>
                <w:sz w:val="18"/>
                <w:szCs w:val="18"/>
              </w:rPr>
            </w:pPr>
            <w:r w:rsidRPr="0038608D">
              <w:rPr>
                <w:rFonts w:asciiTheme="majorHAnsi" w:hAnsiTheme="majorHAnsi" w:cstheme="majorHAnsi"/>
                <w:sz w:val="18"/>
                <w:szCs w:val="18"/>
              </w:rPr>
              <w:t>Vermoeden van dyslexie</w:t>
            </w:r>
          </w:p>
        </w:tc>
        <w:tc>
          <w:tcPr>
            <w:tcW w:w="808" w:type="dxa"/>
            <w:gridSpan w:val="3"/>
            <w:vAlign w:val="center"/>
          </w:tcPr>
          <w:p w14:paraId="5411E95E" w14:textId="4F578EBB" w:rsidR="006F0A1B" w:rsidRPr="0038608D" w:rsidRDefault="006F0A1B" w:rsidP="006F0A1B">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 xml:space="preserve">    J</w:t>
            </w:r>
            <w:r>
              <w:rPr>
                <w:rFonts w:asciiTheme="majorHAnsi" w:hAnsiTheme="majorHAnsi" w:cstheme="majorHAnsi"/>
                <w:bCs/>
                <w:sz w:val="18"/>
                <w:szCs w:val="18"/>
              </w:rPr>
              <w:t>a</w:t>
            </w:r>
          </w:p>
        </w:tc>
        <w:tc>
          <w:tcPr>
            <w:tcW w:w="5045" w:type="dxa"/>
            <w:gridSpan w:val="7"/>
            <w:vAlign w:val="center"/>
          </w:tcPr>
          <w:p w14:paraId="4152D061" w14:textId="6D83A9A6" w:rsidR="006F0A1B" w:rsidRPr="0038608D" w:rsidRDefault="006F0A1B" w:rsidP="006F0A1B">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 xml:space="preserve">  N</w:t>
            </w:r>
            <w:r>
              <w:rPr>
                <w:rFonts w:asciiTheme="majorHAnsi" w:hAnsiTheme="majorHAnsi" w:cstheme="majorHAnsi"/>
                <w:bCs/>
                <w:sz w:val="18"/>
                <w:szCs w:val="18"/>
              </w:rPr>
              <w:t>ee</w:t>
            </w:r>
          </w:p>
        </w:tc>
      </w:tr>
      <w:tr w:rsidR="006F0A1B" w:rsidRPr="0038608D" w14:paraId="783DDD90" w14:textId="77777777" w:rsidTr="005813C1">
        <w:tc>
          <w:tcPr>
            <w:tcW w:w="3948" w:type="dxa"/>
            <w:vAlign w:val="center"/>
          </w:tcPr>
          <w:p w14:paraId="73337A8C" w14:textId="0F2972C8" w:rsidR="006F0A1B" w:rsidRPr="0038608D" w:rsidRDefault="006F0A1B" w:rsidP="006F0A1B">
            <w:pPr>
              <w:spacing w:line="360" w:lineRule="auto"/>
              <w:rPr>
                <w:rFonts w:asciiTheme="majorHAnsi" w:hAnsiTheme="majorHAnsi" w:cstheme="majorHAnsi"/>
                <w:sz w:val="18"/>
                <w:szCs w:val="18"/>
              </w:rPr>
            </w:pPr>
            <w:r w:rsidRPr="0038608D">
              <w:rPr>
                <w:rFonts w:asciiTheme="majorHAnsi" w:hAnsiTheme="majorHAnsi" w:cstheme="majorHAnsi"/>
                <w:sz w:val="18"/>
                <w:szCs w:val="18"/>
              </w:rPr>
              <w:t>Vermoeden van hoogbegaafdheid</w:t>
            </w:r>
          </w:p>
        </w:tc>
        <w:tc>
          <w:tcPr>
            <w:tcW w:w="808" w:type="dxa"/>
            <w:gridSpan w:val="3"/>
            <w:vAlign w:val="center"/>
          </w:tcPr>
          <w:p w14:paraId="5A125158" w14:textId="6F10359F" w:rsidR="006F0A1B" w:rsidRPr="0038608D" w:rsidRDefault="006F0A1B" w:rsidP="006F0A1B">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 xml:space="preserve">    J</w:t>
            </w:r>
            <w:r>
              <w:rPr>
                <w:rFonts w:asciiTheme="majorHAnsi" w:hAnsiTheme="majorHAnsi" w:cstheme="majorHAnsi"/>
                <w:bCs/>
                <w:sz w:val="18"/>
                <w:szCs w:val="18"/>
              </w:rPr>
              <w:t>a</w:t>
            </w:r>
          </w:p>
        </w:tc>
        <w:tc>
          <w:tcPr>
            <w:tcW w:w="5045" w:type="dxa"/>
            <w:gridSpan w:val="7"/>
            <w:vAlign w:val="center"/>
          </w:tcPr>
          <w:p w14:paraId="18F132FD" w14:textId="209D4912" w:rsidR="006F0A1B" w:rsidRPr="0038608D" w:rsidRDefault="006F0A1B" w:rsidP="006F0A1B">
            <w:pPr>
              <w:spacing w:line="360" w:lineRule="auto"/>
              <w:rPr>
                <w:rFonts w:asciiTheme="majorHAnsi" w:hAnsiTheme="majorHAnsi" w:cstheme="majorHAnsi"/>
                <w:bCs/>
                <w:sz w:val="18"/>
                <w:szCs w:val="18"/>
              </w:rPr>
            </w:pPr>
            <w:r w:rsidRPr="0038608D">
              <w:rPr>
                <w:rFonts w:asciiTheme="majorHAnsi" w:hAnsiTheme="majorHAnsi" w:cstheme="majorHAnsi"/>
                <w:bCs/>
                <w:sz w:val="18"/>
                <w:szCs w:val="18"/>
              </w:rPr>
              <w:t xml:space="preserve">  N</w:t>
            </w:r>
            <w:r>
              <w:rPr>
                <w:rFonts w:asciiTheme="majorHAnsi" w:hAnsiTheme="majorHAnsi" w:cstheme="majorHAnsi"/>
                <w:bCs/>
                <w:sz w:val="18"/>
                <w:szCs w:val="18"/>
              </w:rPr>
              <w:t>ee</w:t>
            </w:r>
          </w:p>
        </w:tc>
      </w:tr>
      <w:tr w:rsidR="006F0A1B" w:rsidRPr="0038608D" w14:paraId="6060A642" w14:textId="77777777" w:rsidTr="005813C1">
        <w:tc>
          <w:tcPr>
            <w:tcW w:w="3948" w:type="dxa"/>
            <w:vAlign w:val="center"/>
          </w:tcPr>
          <w:p w14:paraId="3E02F45F" w14:textId="75F1FD70" w:rsidR="006F0A1B" w:rsidRPr="0038608D" w:rsidRDefault="006F0A1B" w:rsidP="006F0A1B">
            <w:pPr>
              <w:spacing w:line="360" w:lineRule="auto"/>
              <w:rPr>
                <w:rFonts w:asciiTheme="majorHAnsi" w:hAnsiTheme="majorHAnsi" w:cstheme="majorHAnsi"/>
                <w:sz w:val="18"/>
                <w:szCs w:val="18"/>
              </w:rPr>
            </w:pPr>
            <w:r>
              <w:rPr>
                <w:rFonts w:asciiTheme="majorHAnsi" w:hAnsiTheme="majorHAnsi" w:cstheme="majorHAnsi"/>
                <w:sz w:val="18"/>
                <w:szCs w:val="18"/>
              </w:rPr>
              <w:t xml:space="preserve">Medicatie op school </w:t>
            </w:r>
          </w:p>
        </w:tc>
        <w:tc>
          <w:tcPr>
            <w:tcW w:w="808" w:type="dxa"/>
            <w:gridSpan w:val="3"/>
            <w:vAlign w:val="center"/>
          </w:tcPr>
          <w:p w14:paraId="018E1272" w14:textId="4D0905EA" w:rsidR="006F0A1B" w:rsidRPr="0038608D" w:rsidRDefault="006F0A1B" w:rsidP="006F0A1B">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    Ja</w:t>
            </w:r>
          </w:p>
        </w:tc>
        <w:tc>
          <w:tcPr>
            <w:tcW w:w="5045" w:type="dxa"/>
            <w:gridSpan w:val="7"/>
            <w:vAlign w:val="center"/>
          </w:tcPr>
          <w:p w14:paraId="1265A466" w14:textId="781185C2" w:rsidR="006F0A1B" w:rsidRPr="0038608D" w:rsidRDefault="006F0A1B" w:rsidP="006F0A1B">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  Nee </w:t>
            </w:r>
          </w:p>
        </w:tc>
      </w:tr>
      <w:tr w:rsidR="006F0A1B" w:rsidRPr="0038608D" w14:paraId="3773D7AC" w14:textId="77777777" w:rsidTr="00FD524D">
        <w:trPr>
          <w:trHeight w:val="350"/>
        </w:trPr>
        <w:tc>
          <w:tcPr>
            <w:tcW w:w="3948" w:type="dxa"/>
          </w:tcPr>
          <w:p w14:paraId="65852922" w14:textId="0F6A8CC7" w:rsidR="006F0A1B" w:rsidRPr="0038608D" w:rsidRDefault="006F0A1B" w:rsidP="006F0A1B">
            <w:pPr>
              <w:rPr>
                <w:rFonts w:asciiTheme="majorHAnsi" w:hAnsiTheme="majorHAnsi" w:cstheme="majorHAnsi"/>
                <w:sz w:val="18"/>
                <w:szCs w:val="18"/>
              </w:rPr>
            </w:pPr>
            <w:r>
              <w:rPr>
                <w:rFonts w:asciiTheme="majorHAnsi" w:hAnsiTheme="majorHAnsi" w:cstheme="majorHAnsi"/>
                <w:sz w:val="18"/>
                <w:szCs w:val="18"/>
              </w:rPr>
              <w:t xml:space="preserve">Heeft u voor de school belangrijke informatie over medicatie, voedsel, allergieën, etc.? </w:t>
            </w:r>
          </w:p>
        </w:tc>
        <w:tc>
          <w:tcPr>
            <w:tcW w:w="5853" w:type="dxa"/>
            <w:gridSpan w:val="10"/>
            <w:vAlign w:val="center"/>
          </w:tcPr>
          <w:p w14:paraId="42ECE013" w14:textId="77777777" w:rsidR="006F0A1B" w:rsidRDefault="006F0A1B" w:rsidP="006F0A1B">
            <w:pPr>
              <w:spacing w:line="360" w:lineRule="auto"/>
              <w:rPr>
                <w:rFonts w:asciiTheme="majorHAnsi" w:hAnsiTheme="majorHAnsi" w:cstheme="majorHAnsi"/>
                <w:bCs/>
                <w:sz w:val="18"/>
                <w:szCs w:val="18"/>
              </w:rPr>
            </w:pPr>
          </w:p>
          <w:p w14:paraId="527AC969" w14:textId="77777777" w:rsidR="006F0A1B" w:rsidRDefault="006F0A1B" w:rsidP="006F0A1B">
            <w:pPr>
              <w:spacing w:line="360" w:lineRule="auto"/>
              <w:rPr>
                <w:rFonts w:asciiTheme="majorHAnsi" w:hAnsiTheme="majorHAnsi" w:cstheme="majorHAnsi"/>
                <w:bCs/>
                <w:sz w:val="18"/>
                <w:szCs w:val="18"/>
              </w:rPr>
            </w:pPr>
          </w:p>
          <w:p w14:paraId="4087DE9C" w14:textId="3B6CA821" w:rsidR="006F0A1B" w:rsidRPr="0038608D" w:rsidRDefault="006F0A1B" w:rsidP="006F0A1B">
            <w:pPr>
              <w:spacing w:line="360" w:lineRule="auto"/>
              <w:rPr>
                <w:rFonts w:asciiTheme="majorHAnsi" w:hAnsiTheme="majorHAnsi" w:cstheme="majorHAnsi"/>
                <w:bCs/>
                <w:sz w:val="18"/>
                <w:szCs w:val="18"/>
              </w:rPr>
            </w:pPr>
          </w:p>
        </w:tc>
      </w:tr>
      <w:tr w:rsidR="006F0A1B" w:rsidRPr="0038608D" w14:paraId="57FDD56F" w14:textId="77777777" w:rsidTr="005813C1">
        <w:tc>
          <w:tcPr>
            <w:tcW w:w="3948" w:type="dxa"/>
            <w:vAlign w:val="center"/>
          </w:tcPr>
          <w:p w14:paraId="7FFBA63C" w14:textId="36D193B5" w:rsidR="006F0A1B" w:rsidRPr="0038608D" w:rsidRDefault="006F0A1B" w:rsidP="006F0A1B">
            <w:pPr>
              <w:spacing w:line="360" w:lineRule="auto"/>
              <w:rPr>
                <w:rFonts w:asciiTheme="majorHAnsi" w:hAnsiTheme="majorHAnsi" w:cstheme="majorHAnsi"/>
                <w:sz w:val="18"/>
                <w:szCs w:val="18"/>
              </w:rPr>
            </w:pPr>
            <w:r>
              <w:rPr>
                <w:rFonts w:asciiTheme="majorHAnsi" w:hAnsiTheme="majorHAnsi" w:cstheme="majorHAnsi"/>
                <w:sz w:val="18"/>
                <w:szCs w:val="18"/>
              </w:rPr>
              <w:t>Mijn kind is aangemeld op een andere basisschool</w:t>
            </w:r>
          </w:p>
        </w:tc>
        <w:tc>
          <w:tcPr>
            <w:tcW w:w="808" w:type="dxa"/>
            <w:gridSpan w:val="3"/>
            <w:vAlign w:val="center"/>
          </w:tcPr>
          <w:p w14:paraId="53C6883E" w14:textId="03BF4C52" w:rsidR="006F0A1B" w:rsidRPr="0038608D" w:rsidRDefault="006F0A1B" w:rsidP="006F0A1B">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    Ja</w:t>
            </w:r>
          </w:p>
        </w:tc>
        <w:tc>
          <w:tcPr>
            <w:tcW w:w="5045" w:type="dxa"/>
            <w:gridSpan w:val="7"/>
            <w:vAlign w:val="center"/>
          </w:tcPr>
          <w:p w14:paraId="74255A15" w14:textId="0CAC5210" w:rsidR="006F0A1B" w:rsidRPr="0038608D" w:rsidRDefault="006F0A1B" w:rsidP="006F0A1B">
            <w:pPr>
              <w:spacing w:line="360" w:lineRule="auto"/>
              <w:rPr>
                <w:rFonts w:asciiTheme="majorHAnsi" w:hAnsiTheme="majorHAnsi" w:cstheme="majorHAnsi"/>
                <w:bCs/>
                <w:sz w:val="18"/>
                <w:szCs w:val="18"/>
              </w:rPr>
            </w:pPr>
            <w:r>
              <w:rPr>
                <w:rFonts w:asciiTheme="majorHAnsi" w:hAnsiTheme="majorHAnsi" w:cstheme="majorHAnsi"/>
                <w:bCs/>
                <w:sz w:val="18"/>
                <w:szCs w:val="18"/>
              </w:rPr>
              <w:t xml:space="preserve">  Nee</w:t>
            </w:r>
          </w:p>
        </w:tc>
      </w:tr>
    </w:tbl>
    <w:p w14:paraId="7AD33866" w14:textId="7ED0EB09" w:rsidR="00AC70C4" w:rsidRPr="002D7712" w:rsidRDefault="00AC70C4" w:rsidP="002D7712">
      <w:pPr>
        <w:tabs>
          <w:tab w:val="left" w:pos="1815"/>
        </w:tabs>
        <w:rPr>
          <w:rFonts w:ascii="Arial" w:hAnsi="Arial" w:cs="Arial"/>
          <w:sz w:val="16"/>
          <w:szCs w:val="16"/>
        </w:rPr>
      </w:pPr>
    </w:p>
    <w:tbl>
      <w:tblPr>
        <w:tblStyle w:val="Tabelraster"/>
        <w:tblpPr w:leftFromText="141" w:rightFromText="141" w:vertAnchor="text" w:horzAnchor="margin" w:tblpY="-5"/>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1"/>
        <w:gridCol w:w="847"/>
        <w:gridCol w:w="2774"/>
        <w:gridCol w:w="284"/>
        <w:gridCol w:w="573"/>
        <w:gridCol w:w="3112"/>
      </w:tblGrid>
      <w:tr w:rsidR="00D51FFA" w14:paraId="7C391B2B"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867B187" w14:textId="382B6067" w:rsidR="005B3523" w:rsidRPr="00BF2D8D" w:rsidRDefault="00E218C5" w:rsidP="005B3523">
            <w:pPr>
              <w:spacing w:line="360" w:lineRule="auto"/>
              <w:rPr>
                <w:rFonts w:asciiTheme="majorHAnsi" w:hAnsiTheme="majorHAnsi" w:cstheme="majorHAnsi"/>
                <w:b/>
                <w:sz w:val="20"/>
              </w:rPr>
            </w:pPr>
            <w:r w:rsidRPr="00BF2D8D">
              <w:rPr>
                <w:rFonts w:asciiTheme="majorHAnsi" w:hAnsiTheme="majorHAnsi" w:cstheme="majorHAnsi"/>
                <w:b/>
                <w:sz w:val="20"/>
              </w:rPr>
              <w:lastRenderedPageBreak/>
              <w:t xml:space="preserve">Gegevens </w:t>
            </w:r>
            <w:r w:rsidR="005B3523" w:rsidRPr="00BF2D8D">
              <w:rPr>
                <w:rFonts w:asciiTheme="majorHAnsi" w:hAnsiTheme="majorHAnsi" w:cstheme="majorHAnsi"/>
                <w:b/>
                <w:sz w:val="20"/>
              </w:rPr>
              <w:t>ouders/verzorgers</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6D126421" w14:textId="5E8BBF57" w:rsidR="005B3523" w:rsidRPr="00BF2D8D" w:rsidRDefault="005B3523" w:rsidP="005B3523">
            <w:pPr>
              <w:spacing w:line="360" w:lineRule="auto"/>
              <w:rPr>
                <w:rFonts w:asciiTheme="majorHAnsi" w:hAnsiTheme="majorHAnsi" w:cstheme="majorHAnsi"/>
                <w:b/>
                <w:sz w:val="20"/>
              </w:rPr>
            </w:pPr>
            <w:r w:rsidRPr="00BF2D8D">
              <w:rPr>
                <w:rFonts w:asciiTheme="majorHAnsi" w:hAnsiTheme="majorHAnsi" w:cstheme="majorHAnsi"/>
                <w:b/>
                <w:sz w:val="20"/>
              </w:rPr>
              <w:t xml:space="preserve">Ouder/verzorger 1                      </w:t>
            </w: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59828E4" w14:textId="3F9531D0" w:rsidR="005B3523" w:rsidRPr="00BF2D8D" w:rsidRDefault="005B3523" w:rsidP="005B3523">
            <w:pPr>
              <w:spacing w:line="360" w:lineRule="auto"/>
              <w:rPr>
                <w:rFonts w:asciiTheme="majorHAnsi" w:hAnsiTheme="majorHAnsi" w:cstheme="majorHAnsi"/>
                <w:b/>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6965AA09" w14:textId="3DDC333B" w:rsidR="005B3523" w:rsidRPr="00BF2D8D" w:rsidRDefault="005B3523" w:rsidP="005B3523">
            <w:pPr>
              <w:spacing w:line="360" w:lineRule="auto"/>
              <w:rPr>
                <w:rFonts w:asciiTheme="majorHAnsi" w:hAnsiTheme="majorHAnsi" w:cstheme="majorHAnsi"/>
                <w:b/>
                <w:sz w:val="20"/>
              </w:rPr>
            </w:pPr>
            <w:r w:rsidRPr="00BF2D8D">
              <w:rPr>
                <w:rFonts w:asciiTheme="majorHAnsi" w:hAnsiTheme="majorHAnsi" w:cstheme="majorHAnsi"/>
                <w:b/>
                <w:sz w:val="20"/>
              </w:rPr>
              <w:t xml:space="preserve">Ouder/verzorger 2                     </w:t>
            </w:r>
          </w:p>
        </w:tc>
      </w:tr>
      <w:tr w:rsidR="00D51FFA" w14:paraId="18A4D4CF"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44326" w14:textId="0A86F3AA"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Achternaam</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20CC77" w14:textId="6DF55113"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2450CBE5"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AAE1CA" w14:textId="4002C758" w:rsidR="005B3523" w:rsidRPr="000A5F68" w:rsidRDefault="005B3523" w:rsidP="005B3523">
            <w:pPr>
              <w:spacing w:line="360" w:lineRule="auto"/>
              <w:rPr>
                <w:rFonts w:asciiTheme="majorHAnsi" w:hAnsiTheme="majorHAnsi" w:cstheme="majorHAnsi"/>
                <w:sz w:val="20"/>
              </w:rPr>
            </w:pPr>
          </w:p>
        </w:tc>
      </w:tr>
      <w:tr w:rsidR="00D51FFA" w14:paraId="67E7D209"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4B530"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Roepnaam</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79774" w14:textId="1695B62E" w:rsidR="005B3523" w:rsidRPr="000A5F68" w:rsidRDefault="005B3523" w:rsidP="005B3523">
            <w:pPr>
              <w:spacing w:line="360" w:lineRule="auto"/>
              <w:rPr>
                <w:rFonts w:asciiTheme="majorHAnsi" w:hAnsiTheme="majorHAnsi" w:cstheme="majorHAnsi"/>
                <w:sz w:val="20"/>
              </w:rPr>
            </w:pP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05EA0CA5"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F3BEB3" w14:textId="0961704D" w:rsidR="005B3523" w:rsidRPr="000A5F68" w:rsidRDefault="005B3523" w:rsidP="005B3523">
            <w:pPr>
              <w:spacing w:line="360" w:lineRule="auto"/>
              <w:rPr>
                <w:rFonts w:asciiTheme="majorHAnsi" w:hAnsiTheme="majorHAnsi" w:cstheme="majorHAnsi"/>
                <w:sz w:val="20"/>
              </w:rPr>
            </w:pPr>
          </w:p>
        </w:tc>
      </w:tr>
      <w:tr w:rsidR="00D51FFA" w14:paraId="53EC04D9"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18A99"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 xml:space="preserve">Voorletter(s) </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DED590" w14:textId="085DB887"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00B3E82F"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DEF1B9" w14:textId="2C09BE22" w:rsidR="005B3523" w:rsidRPr="000A5F68" w:rsidRDefault="005B3523" w:rsidP="005B3523">
            <w:pPr>
              <w:spacing w:line="360" w:lineRule="auto"/>
              <w:rPr>
                <w:rFonts w:asciiTheme="majorHAnsi" w:hAnsiTheme="majorHAnsi" w:cstheme="majorHAnsi"/>
                <w:sz w:val="20"/>
              </w:rPr>
            </w:pPr>
          </w:p>
        </w:tc>
      </w:tr>
      <w:tr w:rsidR="00D51FFA" w14:paraId="5CBCDC51"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82D87B"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Relatie tot kind</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6B7A82B" w14:textId="1147270F" w:rsidR="005B3523" w:rsidRPr="000A5F68" w:rsidRDefault="005B3523" w:rsidP="005B3523">
            <w:pPr>
              <w:spacing w:line="360" w:lineRule="auto"/>
              <w:rPr>
                <w:rFonts w:asciiTheme="majorHAnsi" w:hAnsiTheme="majorHAnsi" w:cstheme="majorHAnsi"/>
                <w:sz w:val="20"/>
              </w:rPr>
            </w:pP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5EBB7062" w14:textId="23D70C3C"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3359E" w14:textId="72861731" w:rsidR="005B3523" w:rsidRPr="000A5F68" w:rsidRDefault="005B3523" w:rsidP="005B3523">
            <w:pPr>
              <w:spacing w:line="360" w:lineRule="auto"/>
              <w:rPr>
                <w:rFonts w:asciiTheme="majorHAnsi" w:hAnsiTheme="majorHAnsi" w:cstheme="majorHAnsi"/>
                <w:sz w:val="20"/>
              </w:rPr>
            </w:pPr>
          </w:p>
        </w:tc>
      </w:tr>
      <w:tr w:rsidR="00D51FFA" w14:paraId="3CB22C7B"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CFB2C"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Geboortedatum</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1CA878" w14:textId="4CDC539F"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C77C321"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85CA64" w14:textId="1E11BC56" w:rsidR="005B3523" w:rsidRPr="000A5F68" w:rsidRDefault="005B3523" w:rsidP="005B3523">
            <w:pPr>
              <w:spacing w:line="360" w:lineRule="auto"/>
              <w:rPr>
                <w:rFonts w:asciiTheme="majorHAnsi" w:hAnsiTheme="majorHAnsi" w:cstheme="majorHAnsi"/>
                <w:sz w:val="20"/>
              </w:rPr>
            </w:pPr>
          </w:p>
        </w:tc>
      </w:tr>
      <w:tr w:rsidR="00D51FFA" w14:paraId="6982C368"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12F78"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Geboorteplaats</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66DEB2" w14:textId="7E7EC752"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0E7A0CD0"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A393D" w14:textId="2900F207" w:rsidR="005B3523" w:rsidRPr="000A5F68" w:rsidRDefault="005B3523" w:rsidP="005B3523">
            <w:pPr>
              <w:spacing w:line="360" w:lineRule="auto"/>
              <w:rPr>
                <w:rFonts w:asciiTheme="majorHAnsi" w:hAnsiTheme="majorHAnsi" w:cstheme="majorHAnsi"/>
                <w:sz w:val="20"/>
              </w:rPr>
            </w:pPr>
          </w:p>
        </w:tc>
      </w:tr>
      <w:tr w:rsidR="00D51FFA" w14:paraId="2D8C9741"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F5C80"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Geboorteland</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DC6DAC" w14:textId="33158D82"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39682ACA"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3E4FE9" w14:textId="77777777" w:rsidR="005B3523" w:rsidRPr="000A5F68" w:rsidRDefault="005B3523" w:rsidP="005B3523">
            <w:pPr>
              <w:spacing w:line="360" w:lineRule="auto"/>
              <w:rPr>
                <w:rFonts w:asciiTheme="majorHAnsi" w:hAnsiTheme="majorHAnsi" w:cstheme="majorHAnsi"/>
                <w:sz w:val="20"/>
              </w:rPr>
            </w:pPr>
          </w:p>
        </w:tc>
      </w:tr>
      <w:tr w:rsidR="00D51FFA" w14:paraId="526D4A80"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36AF7"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Nationaliteit</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B2AC0" w14:textId="54062604"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2723B0E3"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45C397" w14:textId="77777777" w:rsidR="005B3523" w:rsidRPr="000A5F68" w:rsidRDefault="005B3523" w:rsidP="005B3523">
            <w:pPr>
              <w:spacing w:line="360" w:lineRule="auto"/>
              <w:rPr>
                <w:rFonts w:asciiTheme="majorHAnsi" w:hAnsiTheme="majorHAnsi" w:cstheme="majorHAnsi"/>
                <w:sz w:val="20"/>
              </w:rPr>
            </w:pPr>
          </w:p>
        </w:tc>
      </w:tr>
      <w:tr w:rsidR="00D51FFA" w14:paraId="0E3CF665"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FF7C0"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Eenoudergezin</w:t>
            </w: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6606620"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Ja                                            </w:t>
            </w:r>
          </w:p>
        </w:tc>
        <w:tc>
          <w:tcPr>
            <w:tcW w:w="2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3AD09C" w14:textId="182A8ECA"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Nee  </w:t>
            </w: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2A61DB99" w14:textId="77777777" w:rsidR="005B3523" w:rsidRPr="000A5F68" w:rsidRDefault="005B3523" w:rsidP="005B3523">
            <w:pPr>
              <w:spacing w:line="360" w:lineRule="auto"/>
              <w:rPr>
                <w:rFonts w:asciiTheme="majorHAnsi" w:hAnsiTheme="majorHAnsi" w:cstheme="majorHAnsi"/>
                <w:sz w:val="20"/>
              </w:rPr>
            </w:pPr>
          </w:p>
        </w:t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3237C7"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Ja </w:t>
            </w: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9293CD"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Nee</w:t>
            </w:r>
          </w:p>
        </w:tc>
      </w:tr>
      <w:tr w:rsidR="00D51FFA" w14:paraId="0FB152B8"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528C7"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Burgerlijke staat</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DBA3AF3" w14:textId="1855A2E3"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C746240"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A399F" w14:textId="77777777" w:rsidR="005B3523" w:rsidRPr="000A5F68" w:rsidRDefault="005B3523" w:rsidP="005B3523">
            <w:pPr>
              <w:spacing w:line="360" w:lineRule="auto"/>
              <w:rPr>
                <w:rFonts w:asciiTheme="majorHAnsi" w:hAnsiTheme="majorHAnsi" w:cstheme="majorHAnsi"/>
                <w:sz w:val="20"/>
              </w:rPr>
            </w:pPr>
          </w:p>
        </w:tc>
      </w:tr>
      <w:tr w:rsidR="00D51FFA" w14:paraId="1D36003C"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F1B09"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Wettelijk gezag over kind</w:t>
            </w: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7CF8F7"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Ja</w:t>
            </w:r>
          </w:p>
        </w:tc>
        <w:tc>
          <w:tcPr>
            <w:tcW w:w="2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680D9E" w14:textId="3B91682D"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Nee</w:t>
            </w: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61DF6A32" w14:textId="77777777" w:rsidR="005B3523" w:rsidRPr="000A5F68" w:rsidRDefault="005B3523" w:rsidP="005B3523">
            <w:pPr>
              <w:spacing w:line="360" w:lineRule="auto"/>
              <w:rPr>
                <w:rFonts w:asciiTheme="majorHAnsi" w:hAnsiTheme="majorHAnsi" w:cstheme="majorHAnsi"/>
                <w:sz w:val="20"/>
              </w:rPr>
            </w:pPr>
          </w:p>
        </w:t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ED7C"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 xml:space="preserve">Ja </w:t>
            </w: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88869" w14:textId="77777777" w:rsidR="005B3523" w:rsidRPr="000A5F68" w:rsidRDefault="005B3523" w:rsidP="005B3523">
            <w:pPr>
              <w:spacing w:line="360" w:lineRule="auto"/>
              <w:rPr>
                <w:rFonts w:asciiTheme="majorHAnsi" w:hAnsiTheme="majorHAnsi" w:cstheme="majorHAnsi"/>
                <w:sz w:val="20"/>
              </w:rPr>
            </w:pPr>
            <w:r>
              <w:rPr>
                <w:rFonts w:asciiTheme="majorHAnsi" w:hAnsiTheme="majorHAnsi" w:cstheme="majorHAnsi"/>
                <w:sz w:val="20"/>
              </w:rPr>
              <w:t>Nee</w:t>
            </w:r>
          </w:p>
        </w:tc>
      </w:tr>
      <w:tr w:rsidR="00D51FFA" w14:paraId="2C7C88A3"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B9DB4"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Adres (indien afwijkend)</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ADF733" w14:textId="77777777" w:rsidR="005B3523" w:rsidRDefault="005B3523" w:rsidP="005B3523">
            <w:pPr>
              <w:spacing w:line="360" w:lineRule="auto"/>
              <w:rPr>
                <w:rFonts w:asciiTheme="majorHAnsi" w:hAnsiTheme="majorHAnsi" w:cstheme="majorHAnsi"/>
                <w:sz w:val="20"/>
              </w:rPr>
            </w:pPr>
          </w:p>
          <w:p w14:paraId="4FF1668C" w14:textId="77777777" w:rsidR="005B3523" w:rsidRPr="000A5F68" w:rsidRDefault="005B3523" w:rsidP="005B3523">
            <w:pPr>
              <w:spacing w:line="360" w:lineRule="auto"/>
              <w:rPr>
                <w:rFonts w:asciiTheme="majorHAnsi" w:hAnsiTheme="majorHAnsi" w:cstheme="majorHAnsi"/>
                <w:sz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7AF7EEFC"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98297E" w14:textId="72D7AF57" w:rsidR="005B3523" w:rsidRPr="000A5F68" w:rsidRDefault="005B3523" w:rsidP="005B3523">
            <w:pPr>
              <w:spacing w:line="360" w:lineRule="auto"/>
              <w:rPr>
                <w:rFonts w:asciiTheme="majorHAnsi" w:hAnsiTheme="majorHAnsi" w:cstheme="majorHAnsi"/>
                <w:sz w:val="20"/>
              </w:rPr>
            </w:pPr>
          </w:p>
        </w:tc>
      </w:tr>
      <w:tr w:rsidR="00D51FFA" w14:paraId="1A92504B"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2A217"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Telefoon privé- huisadres</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4613421" w14:textId="77777777" w:rsidR="005B3523" w:rsidRPr="000A5F68" w:rsidRDefault="005B3523" w:rsidP="005B3523">
            <w:pPr>
              <w:spacing w:line="360" w:lineRule="auto"/>
              <w:rPr>
                <w:rFonts w:asciiTheme="majorHAnsi" w:hAnsiTheme="majorHAnsi" w:cstheme="majorHAnsi"/>
                <w:sz w:val="20"/>
              </w:rPr>
            </w:pP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3019C5C8" w14:textId="06D878CD"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563CB" w14:textId="358CDB1D" w:rsidR="005B3523" w:rsidRPr="000A5F68" w:rsidRDefault="005B3523" w:rsidP="005B3523">
            <w:pPr>
              <w:spacing w:line="360" w:lineRule="auto"/>
              <w:rPr>
                <w:rFonts w:asciiTheme="majorHAnsi" w:hAnsiTheme="majorHAnsi" w:cstheme="majorHAnsi"/>
                <w:sz w:val="20"/>
              </w:rPr>
            </w:pPr>
          </w:p>
        </w:tc>
      </w:tr>
      <w:tr w:rsidR="00D51FFA" w14:paraId="7348EA44"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F1626"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Geheim </w:t>
            </w: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A1A5E5"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Ja </w:t>
            </w:r>
          </w:p>
        </w:tc>
        <w:tc>
          <w:tcPr>
            <w:tcW w:w="2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65FFDB" w14:textId="4FC409C4"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Nee</w:t>
            </w: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65156134" w14:textId="77777777" w:rsidR="005B3523" w:rsidRPr="000A5F68" w:rsidRDefault="005B3523" w:rsidP="005B3523">
            <w:pPr>
              <w:spacing w:line="360" w:lineRule="auto"/>
              <w:rPr>
                <w:rFonts w:asciiTheme="majorHAnsi" w:hAnsiTheme="majorHAnsi" w:cstheme="majorHAnsi"/>
                <w:sz w:val="20"/>
              </w:rPr>
            </w:pPr>
          </w:p>
        </w:t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3EF06B"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Ja</w:t>
            </w: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99FB43"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Nee</w:t>
            </w:r>
          </w:p>
        </w:tc>
      </w:tr>
      <w:tr w:rsidR="00D51FFA" w14:paraId="3C6B39EE"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0325F"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Telefoon privé- mobiel</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A944FF" w14:textId="63649E6E"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42C8C659"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6E2AC3" w14:textId="77777777" w:rsidR="005B3523" w:rsidRPr="000A5F68" w:rsidRDefault="005B3523" w:rsidP="005B3523">
            <w:pPr>
              <w:spacing w:line="360" w:lineRule="auto"/>
              <w:rPr>
                <w:rFonts w:asciiTheme="majorHAnsi" w:hAnsiTheme="majorHAnsi" w:cstheme="majorHAnsi"/>
                <w:sz w:val="20"/>
              </w:rPr>
            </w:pPr>
          </w:p>
        </w:tc>
      </w:tr>
      <w:tr w:rsidR="00D51FFA" w14:paraId="7603AC21"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A370D"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Geheim</w:t>
            </w:r>
          </w:p>
        </w:tc>
        <w:tc>
          <w:tcPr>
            <w:tcW w:w="8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3ED486"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Ja</w:t>
            </w:r>
          </w:p>
        </w:tc>
        <w:tc>
          <w:tcPr>
            <w:tcW w:w="27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6BFA9D" w14:textId="607B3073"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Nee</w:t>
            </w: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217A1C06" w14:textId="77777777" w:rsidR="005B3523" w:rsidRPr="000A5F68" w:rsidRDefault="005B3523" w:rsidP="005B3523">
            <w:pPr>
              <w:spacing w:line="360" w:lineRule="auto"/>
              <w:rPr>
                <w:rFonts w:asciiTheme="majorHAnsi" w:hAnsiTheme="majorHAnsi" w:cstheme="majorHAnsi"/>
                <w:sz w:val="20"/>
              </w:rPr>
            </w:pPr>
          </w:p>
        </w:t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91D47D" w14:textId="1F3C7E70"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Ja</w:t>
            </w: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1B619" w14:textId="0A4EDE89"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Nee</w:t>
            </w:r>
          </w:p>
        </w:tc>
      </w:tr>
      <w:tr w:rsidR="00D51FFA" w14:paraId="669C9B5D"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F6008" w14:textId="77777777" w:rsidR="005B3523" w:rsidRPr="000A5F68"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Telefoon werk</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43D811" w14:textId="77777777" w:rsidR="005B3523" w:rsidRPr="000A5F68" w:rsidRDefault="005B3523" w:rsidP="005B3523">
            <w:pPr>
              <w:spacing w:line="360" w:lineRule="auto"/>
              <w:rPr>
                <w:rFonts w:asciiTheme="majorHAnsi" w:hAnsiTheme="majorHAnsi" w:cstheme="majorHAnsi"/>
                <w:sz w:val="20"/>
              </w:rPr>
            </w:pPr>
          </w:p>
        </w:tc>
        <w:tc>
          <w:tcPr>
            <w:tcW w:w="284"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04C4D0C2"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894805" w14:textId="77777777" w:rsidR="005B3523" w:rsidRPr="000A5F68" w:rsidRDefault="005B3523" w:rsidP="005B3523">
            <w:pPr>
              <w:spacing w:line="360" w:lineRule="auto"/>
              <w:rPr>
                <w:rFonts w:asciiTheme="majorHAnsi" w:hAnsiTheme="majorHAnsi" w:cstheme="majorHAnsi"/>
                <w:sz w:val="20"/>
              </w:rPr>
            </w:pPr>
          </w:p>
        </w:tc>
      </w:tr>
      <w:tr w:rsidR="00D51FFA" w14:paraId="0C44BC7C"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13DCA" w14:textId="77777777" w:rsidR="005B3523" w:rsidRPr="000A5F68" w:rsidRDefault="005B3523" w:rsidP="005B3523">
            <w:pPr>
              <w:rPr>
                <w:rFonts w:asciiTheme="majorHAnsi" w:hAnsiTheme="majorHAnsi" w:cstheme="majorHAnsi"/>
                <w:sz w:val="20"/>
              </w:rPr>
            </w:pPr>
            <w:r w:rsidRPr="000A5F68">
              <w:rPr>
                <w:rFonts w:asciiTheme="majorHAnsi" w:hAnsiTheme="majorHAnsi" w:cstheme="majorHAnsi"/>
                <w:sz w:val="20"/>
              </w:rPr>
              <w:t>Telefoon noodnummer</w:t>
            </w:r>
            <w:r>
              <w:rPr>
                <w:rFonts w:asciiTheme="majorHAnsi" w:hAnsiTheme="majorHAnsi" w:cstheme="majorHAnsi"/>
                <w:sz w:val="20"/>
              </w:rPr>
              <w:t xml:space="preserve"> 1</w:t>
            </w:r>
            <w:r>
              <w:rPr>
                <w:rFonts w:asciiTheme="majorHAnsi" w:hAnsiTheme="majorHAnsi" w:cstheme="majorHAnsi"/>
                <w:sz w:val="20"/>
              </w:rPr>
              <w:br/>
            </w:r>
            <w:r w:rsidRPr="00FA5736">
              <w:rPr>
                <w:rFonts w:asciiTheme="majorHAnsi" w:hAnsiTheme="majorHAnsi" w:cstheme="majorHAnsi"/>
                <w:i/>
                <w:sz w:val="20"/>
              </w:rPr>
              <w:t>(Nummer + naam + relatie tot kind)</w:t>
            </w:r>
            <w:r>
              <w:rPr>
                <w:rFonts w:asciiTheme="majorHAnsi" w:hAnsiTheme="majorHAnsi" w:cstheme="majorHAnsi"/>
                <w:sz w:val="20"/>
              </w:rPr>
              <w:t xml:space="preserve"> </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AC43A7" w14:textId="77777777" w:rsidR="005B3523" w:rsidRDefault="005B3523" w:rsidP="005B3523">
            <w:pPr>
              <w:spacing w:line="360" w:lineRule="auto"/>
              <w:rPr>
                <w:rFonts w:asciiTheme="majorHAnsi" w:hAnsiTheme="majorHAnsi" w:cstheme="majorHAnsi"/>
                <w:sz w:val="20"/>
              </w:rPr>
            </w:pPr>
            <w:r>
              <w:rPr>
                <w:rFonts w:asciiTheme="majorHAnsi" w:hAnsiTheme="majorHAnsi" w:cstheme="majorHAnsi"/>
                <w:sz w:val="20"/>
              </w:rPr>
              <w:t xml:space="preserve"> </w:t>
            </w:r>
          </w:p>
          <w:p w14:paraId="36AC2C45" w14:textId="77777777" w:rsidR="005B3523" w:rsidRDefault="005B3523" w:rsidP="005B3523">
            <w:pPr>
              <w:spacing w:line="360" w:lineRule="auto"/>
              <w:rPr>
                <w:rFonts w:asciiTheme="majorHAnsi" w:hAnsiTheme="majorHAnsi" w:cstheme="majorHAnsi"/>
                <w:sz w:val="20"/>
              </w:rPr>
            </w:pPr>
          </w:p>
          <w:p w14:paraId="062B1B4D" w14:textId="77777777" w:rsidR="005B3523" w:rsidRPr="000A5F68" w:rsidRDefault="005B3523" w:rsidP="005B3523">
            <w:pPr>
              <w:spacing w:line="360" w:lineRule="auto"/>
              <w:rPr>
                <w:rFonts w:asciiTheme="majorHAnsi" w:hAnsiTheme="majorHAnsi" w:cstheme="majorHAnsi"/>
                <w:sz w:val="20"/>
              </w:rPr>
            </w:pPr>
          </w:p>
        </w:tc>
        <w:tc>
          <w:tcPr>
            <w:tcW w:w="284"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3EC31058"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56E2B9" w14:textId="77777777" w:rsidR="005B3523" w:rsidRPr="000A5F68" w:rsidRDefault="005B3523" w:rsidP="005B3523">
            <w:pPr>
              <w:spacing w:line="360" w:lineRule="auto"/>
              <w:rPr>
                <w:rFonts w:asciiTheme="majorHAnsi" w:hAnsiTheme="majorHAnsi" w:cstheme="majorHAnsi"/>
                <w:sz w:val="20"/>
              </w:rPr>
            </w:pPr>
          </w:p>
        </w:tc>
      </w:tr>
      <w:tr w:rsidR="00D51FFA" w14:paraId="6596398C"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F9C64" w14:textId="77777777" w:rsidR="005B3523" w:rsidRPr="000A5F68" w:rsidRDefault="005B3523" w:rsidP="005B3523">
            <w:pPr>
              <w:rPr>
                <w:rFonts w:asciiTheme="majorHAnsi" w:hAnsiTheme="majorHAnsi" w:cstheme="majorHAnsi"/>
                <w:sz w:val="20"/>
              </w:rPr>
            </w:pPr>
            <w:r w:rsidRPr="000A5F68">
              <w:rPr>
                <w:rFonts w:asciiTheme="majorHAnsi" w:hAnsiTheme="majorHAnsi" w:cstheme="majorHAnsi"/>
                <w:sz w:val="20"/>
              </w:rPr>
              <w:t>Telefoon noodnummer</w:t>
            </w:r>
            <w:r>
              <w:rPr>
                <w:rFonts w:asciiTheme="majorHAnsi" w:hAnsiTheme="majorHAnsi" w:cstheme="majorHAnsi"/>
                <w:sz w:val="20"/>
              </w:rPr>
              <w:t xml:space="preserve"> 2</w:t>
            </w:r>
            <w:r>
              <w:rPr>
                <w:rFonts w:asciiTheme="majorHAnsi" w:hAnsiTheme="majorHAnsi" w:cstheme="majorHAnsi"/>
                <w:sz w:val="20"/>
              </w:rPr>
              <w:br/>
            </w:r>
            <w:r w:rsidRPr="00FA5736">
              <w:rPr>
                <w:rFonts w:asciiTheme="majorHAnsi" w:hAnsiTheme="majorHAnsi" w:cstheme="majorHAnsi"/>
                <w:i/>
                <w:sz w:val="20"/>
              </w:rPr>
              <w:t>(Nummer + naam + relatie tot kind)</w:t>
            </w:r>
            <w:r>
              <w:rPr>
                <w:rFonts w:asciiTheme="majorHAnsi" w:hAnsiTheme="majorHAnsi" w:cstheme="majorHAnsi"/>
                <w:sz w:val="20"/>
              </w:rPr>
              <w:t xml:space="preserve"> </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1F7CC6" w14:textId="77777777" w:rsidR="005B3523" w:rsidRDefault="005B3523" w:rsidP="005B3523">
            <w:pPr>
              <w:spacing w:line="360" w:lineRule="auto"/>
              <w:rPr>
                <w:rFonts w:asciiTheme="majorHAnsi" w:hAnsiTheme="majorHAnsi" w:cstheme="majorHAnsi"/>
                <w:sz w:val="20"/>
              </w:rPr>
            </w:pPr>
          </w:p>
          <w:p w14:paraId="1302869C" w14:textId="77777777" w:rsidR="005B3523" w:rsidRDefault="005B3523" w:rsidP="005B3523">
            <w:pPr>
              <w:spacing w:line="360" w:lineRule="auto"/>
              <w:rPr>
                <w:rFonts w:asciiTheme="majorHAnsi" w:hAnsiTheme="majorHAnsi" w:cstheme="majorHAnsi"/>
                <w:sz w:val="20"/>
              </w:rPr>
            </w:pPr>
          </w:p>
          <w:p w14:paraId="62F2B782" w14:textId="77777777" w:rsidR="005B3523" w:rsidRPr="000A5F68" w:rsidRDefault="005B3523" w:rsidP="005B3523">
            <w:pPr>
              <w:spacing w:line="360" w:lineRule="auto"/>
              <w:rPr>
                <w:rFonts w:asciiTheme="majorHAnsi" w:hAnsiTheme="majorHAnsi" w:cstheme="majorHAnsi"/>
                <w:sz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1476CFD8"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104E3D" w14:textId="77777777" w:rsidR="005B3523" w:rsidRPr="000A5F68" w:rsidRDefault="005B3523" w:rsidP="005B3523">
            <w:pPr>
              <w:spacing w:line="360" w:lineRule="auto"/>
              <w:rPr>
                <w:rFonts w:asciiTheme="majorHAnsi" w:hAnsiTheme="majorHAnsi" w:cstheme="majorHAnsi"/>
                <w:sz w:val="20"/>
              </w:rPr>
            </w:pPr>
          </w:p>
        </w:tc>
      </w:tr>
      <w:tr w:rsidR="00D51FFA" w14:paraId="08C9ED59"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9C2E3" w14:textId="2A94EC9C" w:rsidR="00994571" w:rsidRPr="000A5F68" w:rsidRDefault="00994571" w:rsidP="00994571">
            <w:pPr>
              <w:rPr>
                <w:rFonts w:asciiTheme="majorHAnsi" w:hAnsiTheme="majorHAnsi" w:cstheme="majorHAnsi"/>
                <w:sz w:val="20"/>
              </w:rPr>
            </w:pPr>
            <w:r w:rsidRPr="000A5F68">
              <w:rPr>
                <w:rFonts w:asciiTheme="majorHAnsi" w:hAnsiTheme="majorHAnsi" w:cstheme="majorHAnsi"/>
                <w:sz w:val="20"/>
              </w:rPr>
              <w:t>Telefoon noodnummer</w:t>
            </w:r>
            <w:r>
              <w:rPr>
                <w:rFonts w:asciiTheme="majorHAnsi" w:hAnsiTheme="majorHAnsi" w:cstheme="majorHAnsi"/>
                <w:sz w:val="20"/>
              </w:rPr>
              <w:t xml:space="preserve"> 3</w:t>
            </w:r>
            <w:r>
              <w:rPr>
                <w:rFonts w:asciiTheme="majorHAnsi" w:hAnsiTheme="majorHAnsi" w:cstheme="majorHAnsi"/>
                <w:sz w:val="20"/>
              </w:rPr>
              <w:br/>
            </w:r>
            <w:r w:rsidRPr="00FA5736">
              <w:rPr>
                <w:rFonts w:asciiTheme="majorHAnsi" w:hAnsiTheme="majorHAnsi" w:cstheme="majorHAnsi"/>
                <w:i/>
                <w:sz w:val="20"/>
              </w:rPr>
              <w:t>(Nummer + naam + relatie tot kind)</w:t>
            </w:r>
            <w:r>
              <w:rPr>
                <w:rFonts w:asciiTheme="majorHAnsi" w:hAnsiTheme="majorHAnsi" w:cstheme="majorHAnsi"/>
                <w:sz w:val="20"/>
              </w:rPr>
              <w:t xml:space="preserve"> </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D67DD8" w14:textId="77777777" w:rsidR="00994571" w:rsidRDefault="00994571" w:rsidP="00994571">
            <w:pPr>
              <w:spacing w:line="360" w:lineRule="auto"/>
              <w:rPr>
                <w:rFonts w:asciiTheme="majorHAnsi" w:hAnsiTheme="majorHAnsi" w:cstheme="majorHAnsi"/>
                <w:sz w:val="20"/>
              </w:rPr>
            </w:pPr>
          </w:p>
          <w:p w14:paraId="68A69937" w14:textId="77777777" w:rsidR="00994571" w:rsidRDefault="00994571" w:rsidP="00994571">
            <w:pPr>
              <w:spacing w:line="360" w:lineRule="auto"/>
              <w:rPr>
                <w:rFonts w:asciiTheme="majorHAnsi" w:hAnsiTheme="majorHAnsi" w:cstheme="majorHAnsi"/>
                <w:sz w:val="20"/>
              </w:rPr>
            </w:pPr>
          </w:p>
          <w:p w14:paraId="5A50B356" w14:textId="77777777" w:rsidR="00994571" w:rsidRPr="000A5F68" w:rsidRDefault="00994571" w:rsidP="00994571">
            <w:pPr>
              <w:spacing w:line="360" w:lineRule="auto"/>
              <w:rPr>
                <w:rFonts w:asciiTheme="majorHAnsi" w:hAnsiTheme="majorHAnsi" w:cstheme="majorHAnsi"/>
                <w:sz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64FCDAB5" w14:textId="77777777" w:rsidR="00994571" w:rsidRPr="000A5F68" w:rsidRDefault="00994571" w:rsidP="00994571">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5F443E" w14:textId="77777777" w:rsidR="00994571" w:rsidRPr="000A5F68" w:rsidRDefault="00994571" w:rsidP="00994571">
            <w:pPr>
              <w:spacing w:line="360" w:lineRule="auto"/>
              <w:rPr>
                <w:rFonts w:asciiTheme="majorHAnsi" w:hAnsiTheme="majorHAnsi" w:cstheme="majorHAnsi"/>
                <w:sz w:val="20"/>
              </w:rPr>
            </w:pPr>
          </w:p>
        </w:tc>
      </w:tr>
      <w:tr w:rsidR="00D51FFA" w14:paraId="772F2C64"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3153F" w14:textId="60BADC6F" w:rsidR="00994571" w:rsidRPr="000A5F68" w:rsidRDefault="00994571" w:rsidP="00994571">
            <w:pPr>
              <w:rPr>
                <w:rFonts w:asciiTheme="majorHAnsi" w:hAnsiTheme="majorHAnsi" w:cstheme="majorHAnsi"/>
                <w:sz w:val="20"/>
              </w:rPr>
            </w:pPr>
            <w:r w:rsidRPr="000A5F68">
              <w:rPr>
                <w:rFonts w:asciiTheme="majorHAnsi" w:hAnsiTheme="majorHAnsi" w:cstheme="majorHAnsi"/>
                <w:sz w:val="20"/>
              </w:rPr>
              <w:t>Telefoon noodnummer</w:t>
            </w:r>
            <w:r>
              <w:rPr>
                <w:rFonts w:asciiTheme="majorHAnsi" w:hAnsiTheme="majorHAnsi" w:cstheme="majorHAnsi"/>
                <w:sz w:val="20"/>
              </w:rPr>
              <w:t xml:space="preserve"> 4</w:t>
            </w:r>
            <w:r>
              <w:rPr>
                <w:rFonts w:asciiTheme="majorHAnsi" w:hAnsiTheme="majorHAnsi" w:cstheme="majorHAnsi"/>
                <w:sz w:val="20"/>
              </w:rPr>
              <w:br/>
            </w:r>
            <w:r w:rsidRPr="00FA5736">
              <w:rPr>
                <w:rFonts w:asciiTheme="majorHAnsi" w:hAnsiTheme="majorHAnsi" w:cstheme="majorHAnsi"/>
                <w:i/>
                <w:sz w:val="20"/>
              </w:rPr>
              <w:t>(Nummer + naam + relatie tot kind)</w:t>
            </w:r>
            <w:r>
              <w:rPr>
                <w:rFonts w:asciiTheme="majorHAnsi" w:hAnsiTheme="majorHAnsi" w:cstheme="majorHAnsi"/>
                <w:sz w:val="20"/>
              </w:rPr>
              <w:t xml:space="preserve"> </w:t>
            </w: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72E848" w14:textId="77777777" w:rsidR="00994571" w:rsidRDefault="00994571" w:rsidP="00994571">
            <w:pPr>
              <w:spacing w:line="360" w:lineRule="auto"/>
              <w:rPr>
                <w:rFonts w:asciiTheme="majorHAnsi" w:hAnsiTheme="majorHAnsi" w:cstheme="majorHAnsi"/>
                <w:sz w:val="20"/>
              </w:rPr>
            </w:pPr>
          </w:p>
          <w:p w14:paraId="7F45D630" w14:textId="77777777" w:rsidR="00994571" w:rsidRDefault="00994571" w:rsidP="00994571">
            <w:pPr>
              <w:spacing w:line="360" w:lineRule="auto"/>
              <w:rPr>
                <w:rFonts w:asciiTheme="majorHAnsi" w:hAnsiTheme="majorHAnsi" w:cstheme="majorHAnsi"/>
                <w:sz w:val="20"/>
              </w:rPr>
            </w:pPr>
          </w:p>
          <w:p w14:paraId="3536ECF2" w14:textId="77777777" w:rsidR="00994571" w:rsidRPr="000A5F68" w:rsidRDefault="00994571" w:rsidP="00994571">
            <w:pPr>
              <w:spacing w:line="360" w:lineRule="auto"/>
              <w:rPr>
                <w:rFonts w:asciiTheme="majorHAnsi" w:hAnsiTheme="majorHAnsi" w:cstheme="majorHAnsi"/>
                <w:sz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172CBCFC" w14:textId="77777777" w:rsidR="00994571" w:rsidRPr="000A5F68" w:rsidRDefault="00994571" w:rsidP="00994571">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AC473" w14:textId="77777777" w:rsidR="00994571" w:rsidRPr="000A5F68" w:rsidRDefault="00994571" w:rsidP="00994571">
            <w:pPr>
              <w:spacing w:line="360" w:lineRule="auto"/>
              <w:rPr>
                <w:rFonts w:asciiTheme="majorHAnsi" w:hAnsiTheme="majorHAnsi" w:cstheme="majorHAnsi"/>
                <w:sz w:val="20"/>
              </w:rPr>
            </w:pPr>
          </w:p>
        </w:tc>
      </w:tr>
      <w:tr w:rsidR="00D51FFA" w14:paraId="224FB8E8" w14:textId="77777777" w:rsidTr="00985F32">
        <w:tc>
          <w:tcPr>
            <w:tcW w:w="26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6837E" w14:textId="77777777" w:rsidR="005B3523" w:rsidRDefault="005B3523" w:rsidP="005B3523">
            <w:pPr>
              <w:spacing w:line="360" w:lineRule="auto"/>
              <w:rPr>
                <w:rFonts w:asciiTheme="majorHAnsi" w:hAnsiTheme="majorHAnsi" w:cstheme="majorHAnsi"/>
                <w:sz w:val="20"/>
              </w:rPr>
            </w:pPr>
            <w:r w:rsidRPr="000A5F68">
              <w:rPr>
                <w:rFonts w:asciiTheme="majorHAnsi" w:hAnsiTheme="majorHAnsi" w:cstheme="majorHAnsi"/>
                <w:sz w:val="20"/>
              </w:rPr>
              <w:t xml:space="preserve">E-mail   </w:t>
            </w:r>
            <w:r w:rsidRPr="000A5F68">
              <w:rPr>
                <w:rFonts w:asciiTheme="majorHAnsi" w:hAnsiTheme="majorHAnsi" w:cstheme="majorHAnsi"/>
                <w:sz w:val="20"/>
              </w:rPr>
              <w:tab/>
            </w:r>
          </w:p>
          <w:p w14:paraId="4BFCF936" w14:textId="77777777" w:rsidR="005B3523" w:rsidRDefault="005B3523" w:rsidP="005B3523">
            <w:pPr>
              <w:spacing w:line="360" w:lineRule="auto"/>
              <w:rPr>
                <w:rFonts w:asciiTheme="majorHAnsi" w:hAnsiTheme="majorHAnsi" w:cstheme="majorHAnsi"/>
                <w:sz w:val="20"/>
              </w:rPr>
            </w:pPr>
          </w:p>
          <w:p w14:paraId="441BE61D" w14:textId="725F4592" w:rsidR="005B3523" w:rsidRPr="000A5F68" w:rsidRDefault="005B3523" w:rsidP="005B3523">
            <w:pPr>
              <w:spacing w:line="360" w:lineRule="auto"/>
              <w:rPr>
                <w:rFonts w:asciiTheme="majorHAnsi" w:hAnsiTheme="majorHAnsi" w:cstheme="majorHAnsi"/>
                <w:sz w:val="20"/>
              </w:rPr>
            </w:pPr>
          </w:p>
        </w:tc>
        <w:tc>
          <w:tcPr>
            <w:tcW w:w="36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57C4A4" w14:textId="77777777" w:rsidR="005B3523" w:rsidRPr="000A5F68" w:rsidRDefault="005B3523" w:rsidP="005B3523">
            <w:pPr>
              <w:spacing w:line="360" w:lineRule="auto"/>
              <w:rPr>
                <w:rFonts w:asciiTheme="majorHAnsi" w:hAnsiTheme="majorHAnsi" w:cstheme="majorHAnsi"/>
                <w:sz w:val="20"/>
              </w:rPr>
            </w:pPr>
          </w:p>
        </w:tc>
        <w:tc>
          <w:tcPr>
            <w:tcW w:w="284" w:type="dxa"/>
            <w:tcBorders>
              <w:top w:val="nil"/>
              <w:left w:val="single" w:sz="4" w:space="0" w:color="808080" w:themeColor="background1" w:themeShade="80"/>
              <w:bottom w:val="nil"/>
              <w:right w:val="single" w:sz="4" w:space="0" w:color="808080" w:themeColor="background1" w:themeShade="80"/>
            </w:tcBorders>
            <w:shd w:val="clear" w:color="auto" w:fill="auto"/>
          </w:tcPr>
          <w:p w14:paraId="2B1FCD2D" w14:textId="77777777" w:rsidR="005B3523" w:rsidRPr="000A5F68" w:rsidRDefault="005B3523" w:rsidP="005B3523">
            <w:pPr>
              <w:spacing w:line="360" w:lineRule="auto"/>
              <w:rPr>
                <w:rFonts w:asciiTheme="majorHAnsi" w:hAnsiTheme="majorHAnsi" w:cstheme="majorHAnsi"/>
                <w:sz w:val="20"/>
              </w:rPr>
            </w:pPr>
          </w:p>
        </w:tc>
        <w:tc>
          <w:tcPr>
            <w:tcW w:w="36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0F0C17" w14:textId="77777777" w:rsidR="005B3523" w:rsidRPr="000A5F68" w:rsidRDefault="005B3523" w:rsidP="005B3523">
            <w:pPr>
              <w:spacing w:line="360" w:lineRule="auto"/>
              <w:rPr>
                <w:rFonts w:asciiTheme="majorHAnsi" w:hAnsiTheme="majorHAnsi" w:cstheme="majorHAnsi"/>
                <w:sz w:val="20"/>
              </w:rPr>
            </w:pPr>
          </w:p>
        </w:tc>
      </w:tr>
    </w:tbl>
    <w:p w14:paraId="35B7ACAB" w14:textId="5A4F6884" w:rsidR="00AC70C4" w:rsidRDefault="00AC70C4" w:rsidP="00E218C5">
      <w:pPr>
        <w:jc w:val="center"/>
        <w:rPr>
          <w:rFonts w:ascii="Arial" w:hAnsi="Arial" w:cs="Arial"/>
          <w:bCs/>
          <w:sz w:val="16"/>
          <w:szCs w:val="16"/>
        </w:rPr>
      </w:pPr>
    </w:p>
    <w:p w14:paraId="3166194D" w14:textId="0545AF1A" w:rsidR="00710300" w:rsidRDefault="00710300" w:rsidP="00D2183F">
      <w:pPr>
        <w:rPr>
          <w:rFonts w:asciiTheme="majorHAnsi" w:hAnsiTheme="majorHAnsi" w:cstheme="majorHAnsi"/>
          <w:b/>
          <w:sz w:val="22"/>
          <w:szCs w:val="16"/>
        </w:rPr>
      </w:pPr>
    </w:p>
    <w:p w14:paraId="61222333" w14:textId="3551C305" w:rsidR="00710300" w:rsidRDefault="00710300" w:rsidP="00D2183F">
      <w:pPr>
        <w:rPr>
          <w:rFonts w:asciiTheme="majorHAnsi" w:hAnsiTheme="majorHAnsi" w:cstheme="majorHAnsi"/>
          <w:b/>
          <w:sz w:val="22"/>
          <w:szCs w:val="16"/>
        </w:rPr>
      </w:pPr>
    </w:p>
    <w:p w14:paraId="55075B78" w14:textId="00EE2010" w:rsidR="00C74259" w:rsidRPr="005B3523" w:rsidRDefault="005A5B5E" w:rsidP="00D2183F">
      <w:pPr>
        <w:rPr>
          <w:rFonts w:ascii="Arial" w:hAnsi="Arial" w:cs="Arial"/>
          <w:sz w:val="16"/>
          <w:szCs w:val="16"/>
        </w:rPr>
      </w:pPr>
      <w:r w:rsidRPr="005A5B5E">
        <w:rPr>
          <w:rFonts w:asciiTheme="majorHAnsi" w:hAnsiTheme="majorHAnsi" w:cstheme="majorHAnsi"/>
          <w:b/>
          <w:sz w:val="22"/>
          <w:szCs w:val="16"/>
        </w:rPr>
        <w:lastRenderedPageBreak/>
        <w:t>Verklaring en ondertekening</w:t>
      </w:r>
    </w:p>
    <w:p w14:paraId="33226FC3" w14:textId="21311F9B" w:rsidR="005A5B5E" w:rsidRPr="005A5B5E" w:rsidRDefault="005A5B5E" w:rsidP="00D2183F">
      <w:pPr>
        <w:rPr>
          <w:rFonts w:asciiTheme="majorHAnsi" w:hAnsiTheme="majorHAnsi" w:cstheme="majorHAnsi"/>
          <w:b/>
          <w:sz w:val="22"/>
          <w:szCs w:val="16"/>
          <w:u w:val="single"/>
        </w:rPr>
      </w:pPr>
    </w:p>
    <w:p w14:paraId="164CF18C" w14:textId="4B25F3C7" w:rsidR="00C74259" w:rsidRPr="00E218C5" w:rsidRDefault="00A74C19" w:rsidP="001C42A4">
      <w:pPr>
        <w:pStyle w:val="Lijstalinea"/>
        <w:numPr>
          <w:ilvl w:val="0"/>
          <w:numId w:val="15"/>
        </w:numPr>
        <w:rPr>
          <w:rFonts w:asciiTheme="majorHAnsi" w:hAnsiTheme="majorHAnsi" w:cstheme="majorHAnsi"/>
          <w:sz w:val="20"/>
        </w:rPr>
      </w:pPr>
      <w:r w:rsidRPr="00E218C5">
        <w:rPr>
          <w:rFonts w:asciiTheme="majorHAnsi" w:hAnsiTheme="majorHAnsi" w:cstheme="majorHAnsi"/>
          <w:sz w:val="20"/>
        </w:rPr>
        <w:t>Ik ben op</w:t>
      </w:r>
      <w:r w:rsidR="00D2183F" w:rsidRPr="00E218C5">
        <w:rPr>
          <w:rFonts w:asciiTheme="majorHAnsi" w:hAnsiTheme="majorHAnsi" w:cstheme="majorHAnsi"/>
          <w:sz w:val="20"/>
        </w:rPr>
        <w:t xml:space="preserve"> de </w:t>
      </w:r>
      <w:r w:rsidRPr="00E218C5">
        <w:rPr>
          <w:rFonts w:asciiTheme="majorHAnsi" w:hAnsiTheme="majorHAnsi" w:cstheme="majorHAnsi"/>
          <w:sz w:val="20"/>
        </w:rPr>
        <w:t xml:space="preserve">hoogte van de </w:t>
      </w:r>
      <w:r w:rsidR="00D2183F" w:rsidRPr="00E218C5">
        <w:rPr>
          <w:rFonts w:asciiTheme="majorHAnsi" w:hAnsiTheme="majorHAnsi" w:cstheme="majorHAnsi"/>
          <w:sz w:val="20"/>
        </w:rPr>
        <w:t xml:space="preserve">schoolgids </w:t>
      </w:r>
      <w:r w:rsidRPr="00E218C5">
        <w:rPr>
          <w:rFonts w:asciiTheme="majorHAnsi" w:hAnsiTheme="majorHAnsi" w:cstheme="majorHAnsi"/>
          <w:sz w:val="20"/>
        </w:rPr>
        <w:t>en ga</w:t>
      </w:r>
      <w:r w:rsidR="00D2183F" w:rsidRPr="00E218C5">
        <w:rPr>
          <w:rFonts w:asciiTheme="majorHAnsi" w:hAnsiTheme="majorHAnsi" w:cstheme="majorHAnsi"/>
          <w:sz w:val="20"/>
        </w:rPr>
        <w:t xml:space="preserve"> akkoord met de inhoud van de </w:t>
      </w:r>
      <w:r w:rsidR="00B25817" w:rsidRPr="00E218C5">
        <w:rPr>
          <w:rFonts w:asciiTheme="majorHAnsi" w:hAnsiTheme="majorHAnsi" w:cstheme="majorHAnsi"/>
          <w:sz w:val="20"/>
        </w:rPr>
        <w:t>school</w:t>
      </w:r>
      <w:r w:rsidR="00D2183F" w:rsidRPr="00E218C5">
        <w:rPr>
          <w:rFonts w:asciiTheme="majorHAnsi" w:hAnsiTheme="majorHAnsi" w:cstheme="majorHAnsi"/>
          <w:sz w:val="20"/>
        </w:rPr>
        <w:t>gids.</w:t>
      </w:r>
    </w:p>
    <w:p w14:paraId="20DB515E" w14:textId="6424C958" w:rsidR="00687283" w:rsidRPr="00E218C5" w:rsidRDefault="00D2183F" w:rsidP="00D2183F">
      <w:pPr>
        <w:pStyle w:val="Lijstalinea"/>
        <w:numPr>
          <w:ilvl w:val="0"/>
          <w:numId w:val="15"/>
        </w:numPr>
        <w:rPr>
          <w:rFonts w:asciiTheme="majorHAnsi" w:hAnsiTheme="majorHAnsi" w:cstheme="majorHAnsi"/>
          <w:sz w:val="20"/>
        </w:rPr>
      </w:pPr>
      <w:r w:rsidRPr="00E218C5">
        <w:rPr>
          <w:rFonts w:asciiTheme="majorHAnsi" w:hAnsiTheme="majorHAnsi" w:cstheme="majorHAnsi"/>
          <w:sz w:val="20"/>
        </w:rPr>
        <w:t xml:space="preserve">Ik heb dit formulier naar waarheid ingevuld en ga ermee akkoord dat de </w:t>
      </w:r>
      <w:r w:rsidR="001C42A4" w:rsidRPr="00E218C5">
        <w:rPr>
          <w:rFonts w:asciiTheme="majorHAnsi" w:hAnsiTheme="majorHAnsi" w:cstheme="majorHAnsi"/>
          <w:sz w:val="20"/>
        </w:rPr>
        <w:t xml:space="preserve">informatie wordt opgenomen in de leerlingenadministratie en dat de </w:t>
      </w:r>
      <w:r w:rsidRPr="00E218C5">
        <w:rPr>
          <w:rFonts w:asciiTheme="majorHAnsi" w:hAnsiTheme="majorHAnsi" w:cstheme="majorHAnsi"/>
          <w:sz w:val="20"/>
        </w:rPr>
        <w:t xml:space="preserve">opleidingsgegevens </w:t>
      </w:r>
      <w:r w:rsidR="001C42A4" w:rsidRPr="00E218C5">
        <w:rPr>
          <w:rFonts w:asciiTheme="majorHAnsi" w:hAnsiTheme="majorHAnsi" w:cstheme="majorHAnsi"/>
          <w:sz w:val="20"/>
        </w:rPr>
        <w:t xml:space="preserve">kunnen </w:t>
      </w:r>
      <w:r w:rsidRPr="00E218C5">
        <w:rPr>
          <w:rFonts w:asciiTheme="majorHAnsi" w:hAnsiTheme="majorHAnsi" w:cstheme="majorHAnsi"/>
          <w:sz w:val="20"/>
        </w:rPr>
        <w:t>worden gecontroleerd</w:t>
      </w:r>
      <w:r w:rsidR="008F660D" w:rsidRPr="00E218C5">
        <w:rPr>
          <w:rFonts w:asciiTheme="majorHAnsi" w:hAnsiTheme="majorHAnsi" w:cstheme="majorHAnsi"/>
          <w:sz w:val="20"/>
        </w:rPr>
        <w:t>.</w:t>
      </w:r>
      <w:r w:rsidR="00AA26D7" w:rsidRPr="00E218C5">
        <w:rPr>
          <w:rFonts w:asciiTheme="majorHAnsi" w:hAnsiTheme="majorHAnsi" w:cstheme="majorHAnsi"/>
          <w:sz w:val="20"/>
        </w:rPr>
        <w:t xml:space="preserve"> </w:t>
      </w:r>
    </w:p>
    <w:p w14:paraId="18CD3DE5" w14:textId="454A898A" w:rsidR="00D2183F" w:rsidRPr="00E218C5" w:rsidRDefault="008F660D" w:rsidP="00D2183F">
      <w:pPr>
        <w:pStyle w:val="Lijstalinea"/>
        <w:numPr>
          <w:ilvl w:val="0"/>
          <w:numId w:val="15"/>
        </w:numPr>
        <w:rPr>
          <w:rFonts w:asciiTheme="majorHAnsi" w:hAnsiTheme="majorHAnsi" w:cstheme="majorHAnsi"/>
          <w:sz w:val="20"/>
        </w:rPr>
      </w:pPr>
      <w:r w:rsidRPr="00E218C5">
        <w:rPr>
          <w:rFonts w:asciiTheme="majorHAnsi" w:hAnsiTheme="majorHAnsi" w:cstheme="majorHAnsi"/>
          <w:sz w:val="20"/>
        </w:rPr>
        <w:t xml:space="preserve">Ik geef de school toestemming 6 weken voor aanvang basisschool contact op te nemen met de </w:t>
      </w:r>
      <w:proofErr w:type="spellStart"/>
      <w:r w:rsidRPr="00E218C5">
        <w:rPr>
          <w:rFonts w:asciiTheme="majorHAnsi" w:hAnsiTheme="majorHAnsi" w:cstheme="majorHAnsi"/>
          <w:sz w:val="20"/>
        </w:rPr>
        <w:t>peuterspeelgroep</w:t>
      </w:r>
      <w:proofErr w:type="spellEnd"/>
      <w:r w:rsidRPr="00E218C5">
        <w:rPr>
          <w:rFonts w:asciiTheme="majorHAnsi" w:hAnsiTheme="majorHAnsi" w:cstheme="majorHAnsi"/>
          <w:sz w:val="20"/>
        </w:rPr>
        <w:t>/</w:t>
      </w:r>
      <w:r w:rsidR="008C04E0" w:rsidRPr="00E218C5">
        <w:rPr>
          <w:rFonts w:asciiTheme="majorHAnsi" w:hAnsiTheme="majorHAnsi" w:cstheme="majorHAnsi"/>
          <w:sz w:val="20"/>
        </w:rPr>
        <w:t xml:space="preserve"> </w:t>
      </w:r>
      <w:r w:rsidRPr="00E218C5">
        <w:rPr>
          <w:rFonts w:asciiTheme="majorHAnsi" w:hAnsiTheme="majorHAnsi" w:cstheme="majorHAnsi"/>
          <w:sz w:val="20"/>
        </w:rPr>
        <w:t>het kinderdagverblijf</w:t>
      </w:r>
      <w:r w:rsidR="000A78C0" w:rsidRPr="00E218C5">
        <w:rPr>
          <w:rFonts w:asciiTheme="majorHAnsi" w:hAnsiTheme="majorHAnsi" w:cstheme="majorHAnsi"/>
          <w:sz w:val="20"/>
        </w:rPr>
        <w:t xml:space="preserve"> of de school van herkomst</w:t>
      </w:r>
      <w:r w:rsidRPr="00E218C5">
        <w:rPr>
          <w:rFonts w:asciiTheme="majorHAnsi" w:hAnsiTheme="majorHAnsi" w:cstheme="majorHAnsi"/>
          <w:sz w:val="20"/>
        </w:rPr>
        <w:t xml:space="preserve"> om informatie in te winnen t.a.v. de ontwikkeling van mijn kind (indien van toepassing). </w:t>
      </w:r>
    </w:p>
    <w:p w14:paraId="17AB80E3" w14:textId="77777777" w:rsidR="005A5B5E" w:rsidRPr="00E218C5" w:rsidRDefault="005A5B5E" w:rsidP="009613A8">
      <w:pPr>
        <w:rPr>
          <w:rFonts w:asciiTheme="majorHAnsi" w:hAnsiTheme="majorHAnsi" w:cstheme="majorHAnsi"/>
          <w:sz w:val="20"/>
        </w:rPr>
      </w:pPr>
    </w:p>
    <w:p w14:paraId="14CC3D41" w14:textId="297C4D73" w:rsidR="00AA26D7" w:rsidRPr="00E218C5" w:rsidRDefault="00AA26D7" w:rsidP="00AA26D7">
      <w:pPr>
        <w:rPr>
          <w:rFonts w:asciiTheme="majorHAnsi" w:hAnsiTheme="majorHAnsi" w:cstheme="majorHAnsi"/>
          <w:i/>
          <w:iCs/>
          <w:sz w:val="20"/>
        </w:rPr>
      </w:pPr>
      <w:r w:rsidRPr="00E218C5">
        <w:rPr>
          <w:rFonts w:asciiTheme="majorHAnsi" w:hAnsiTheme="majorHAnsi" w:cstheme="majorHAnsi"/>
          <w:i/>
          <w:iCs/>
          <w:sz w:val="20"/>
        </w:rPr>
        <w:t>Ik ben mij bewust van het feit dat het hier gaat om een aanmelding. Deze zal omgezet worden naar een formele inschrijving op de eerste schooldag van mijn kind. </w:t>
      </w:r>
    </w:p>
    <w:p w14:paraId="6AB803B7" w14:textId="77777777" w:rsidR="005A5B5E" w:rsidRPr="00E218C5" w:rsidRDefault="005A5B5E" w:rsidP="00AA26D7">
      <w:pPr>
        <w:rPr>
          <w:rFonts w:asciiTheme="majorHAnsi" w:hAnsiTheme="majorHAnsi" w:cstheme="majorHAnsi"/>
          <w:sz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429"/>
      </w:tblGrid>
      <w:tr w:rsidR="005A5B5E" w:rsidRPr="00E218C5" w14:paraId="1B754F24" w14:textId="77777777" w:rsidTr="00B25817">
        <w:tc>
          <w:tcPr>
            <w:tcW w:w="3256" w:type="dxa"/>
          </w:tcPr>
          <w:p w14:paraId="12344234" w14:textId="65526E94" w:rsidR="005A5B5E" w:rsidRPr="00E218C5" w:rsidRDefault="005A5B5E" w:rsidP="00D2183F">
            <w:pPr>
              <w:rPr>
                <w:rFonts w:asciiTheme="majorHAnsi" w:hAnsiTheme="majorHAnsi" w:cstheme="majorHAnsi"/>
                <w:sz w:val="20"/>
              </w:rPr>
            </w:pPr>
            <w:r w:rsidRPr="00E218C5">
              <w:rPr>
                <w:rFonts w:asciiTheme="majorHAnsi" w:hAnsiTheme="majorHAnsi" w:cstheme="majorHAnsi"/>
                <w:sz w:val="20"/>
              </w:rPr>
              <w:t>Naam van ouder/ verzorger 1</w:t>
            </w:r>
            <w:r w:rsidRPr="00E218C5">
              <w:rPr>
                <w:rFonts w:asciiTheme="majorHAnsi" w:hAnsiTheme="majorHAnsi" w:cstheme="majorHAnsi"/>
                <w:sz w:val="20"/>
              </w:rPr>
              <w:tab/>
            </w:r>
          </w:p>
        </w:tc>
        <w:tc>
          <w:tcPr>
            <w:tcW w:w="6429" w:type="dxa"/>
          </w:tcPr>
          <w:p w14:paraId="4D3F201F" w14:textId="41365C8E" w:rsidR="005A5B5E" w:rsidRPr="00E218C5" w:rsidRDefault="005A5B5E" w:rsidP="00D2183F">
            <w:pPr>
              <w:rPr>
                <w:rFonts w:asciiTheme="majorHAnsi" w:hAnsiTheme="majorHAnsi" w:cstheme="majorHAnsi"/>
                <w:sz w:val="20"/>
              </w:rPr>
            </w:pPr>
          </w:p>
          <w:p w14:paraId="79DC8207" w14:textId="7E3EE0B3" w:rsidR="005813C1" w:rsidRPr="00E218C5" w:rsidRDefault="005813C1" w:rsidP="00D2183F">
            <w:pPr>
              <w:rPr>
                <w:rFonts w:asciiTheme="majorHAnsi" w:hAnsiTheme="majorHAnsi" w:cstheme="majorHAnsi"/>
                <w:sz w:val="20"/>
              </w:rPr>
            </w:pPr>
          </w:p>
        </w:tc>
      </w:tr>
      <w:tr w:rsidR="005A5B5E" w:rsidRPr="00E218C5" w14:paraId="21D35615" w14:textId="77777777" w:rsidTr="00B25817">
        <w:tc>
          <w:tcPr>
            <w:tcW w:w="3256" w:type="dxa"/>
          </w:tcPr>
          <w:p w14:paraId="7E69D0A5" w14:textId="00A99B39" w:rsidR="005A5B5E" w:rsidRPr="00E218C5" w:rsidRDefault="005A5B5E" w:rsidP="00D2183F">
            <w:pPr>
              <w:rPr>
                <w:rFonts w:asciiTheme="majorHAnsi" w:hAnsiTheme="majorHAnsi" w:cstheme="majorHAnsi"/>
                <w:sz w:val="20"/>
              </w:rPr>
            </w:pPr>
            <w:r w:rsidRPr="00E218C5">
              <w:rPr>
                <w:rFonts w:asciiTheme="majorHAnsi" w:hAnsiTheme="majorHAnsi" w:cstheme="majorHAnsi"/>
                <w:sz w:val="20"/>
              </w:rPr>
              <w:t>Datum</w:t>
            </w:r>
          </w:p>
        </w:tc>
        <w:tc>
          <w:tcPr>
            <w:tcW w:w="6429" w:type="dxa"/>
          </w:tcPr>
          <w:p w14:paraId="2D27DB15" w14:textId="77777777" w:rsidR="005A5B5E" w:rsidRPr="00E218C5" w:rsidRDefault="005A5B5E" w:rsidP="00D2183F">
            <w:pPr>
              <w:rPr>
                <w:rFonts w:asciiTheme="majorHAnsi" w:hAnsiTheme="majorHAnsi" w:cstheme="majorHAnsi"/>
                <w:sz w:val="20"/>
              </w:rPr>
            </w:pPr>
          </w:p>
          <w:p w14:paraId="3C764F77" w14:textId="09C03116" w:rsidR="005813C1" w:rsidRPr="00E218C5" w:rsidRDefault="005813C1" w:rsidP="00D2183F">
            <w:pPr>
              <w:rPr>
                <w:rFonts w:asciiTheme="majorHAnsi" w:hAnsiTheme="majorHAnsi" w:cstheme="majorHAnsi"/>
                <w:sz w:val="20"/>
              </w:rPr>
            </w:pPr>
          </w:p>
        </w:tc>
      </w:tr>
      <w:tr w:rsidR="005A5B5E" w:rsidRPr="00E218C5" w14:paraId="41101582" w14:textId="77777777" w:rsidTr="00B25817">
        <w:tc>
          <w:tcPr>
            <w:tcW w:w="3256" w:type="dxa"/>
          </w:tcPr>
          <w:p w14:paraId="5CB1E423" w14:textId="77777777" w:rsidR="005A5B5E" w:rsidRPr="00E218C5" w:rsidRDefault="005A5B5E" w:rsidP="00D2183F">
            <w:pPr>
              <w:rPr>
                <w:rFonts w:asciiTheme="majorHAnsi" w:hAnsiTheme="majorHAnsi" w:cstheme="majorHAnsi"/>
                <w:sz w:val="20"/>
              </w:rPr>
            </w:pPr>
            <w:r w:rsidRPr="00E218C5">
              <w:rPr>
                <w:rFonts w:asciiTheme="majorHAnsi" w:hAnsiTheme="majorHAnsi" w:cstheme="majorHAnsi"/>
                <w:sz w:val="20"/>
              </w:rPr>
              <w:t>Handtekening</w:t>
            </w:r>
          </w:p>
          <w:p w14:paraId="594D74DE" w14:textId="77777777" w:rsidR="005A5B5E" w:rsidRPr="00E218C5" w:rsidRDefault="005A5B5E" w:rsidP="00D2183F">
            <w:pPr>
              <w:rPr>
                <w:rFonts w:asciiTheme="majorHAnsi" w:hAnsiTheme="majorHAnsi" w:cstheme="majorHAnsi"/>
                <w:sz w:val="20"/>
              </w:rPr>
            </w:pPr>
          </w:p>
          <w:p w14:paraId="2F9CBAFC" w14:textId="77777777" w:rsidR="005A5B5E" w:rsidRPr="00E218C5" w:rsidRDefault="005A5B5E" w:rsidP="00D2183F">
            <w:pPr>
              <w:rPr>
                <w:rFonts w:asciiTheme="majorHAnsi" w:hAnsiTheme="majorHAnsi" w:cstheme="majorHAnsi"/>
                <w:sz w:val="20"/>
              </w:rPr>
            </w:pPr>
          </w:p>
          <w:p w14:paraId="597B052F" w14:textId="77777777" w:rsidR="005A5B5E" w:rsidRPr="00E218C5" w:rsidRDefault="005A5B5E" w:rsidP="00D2183F">
            <w:pPr>
              <w:rPr>
                <w:rFonts w:asciiTheme="majorHAnsi" w:hAnsiTheme="majorHAnsi" w:cstheme="majorHAnsi"/>
                <w:sz w:val="20"/>
              </w:rPr>
            </w:pPr>
          </w:p>
          <w:p w14:paraId="366F6DD3" w14:textId="77777777" w:rsidR="005A5B5E" w:rsidRPr="00E218C5" w:rsidRDefault="005A5B5E" w:rsidP="00D2183F">
            <w:pPr>
              <w:rPr>
                <w:rFonts w:asciiTheme="majorHAnsi" w:hAnsiTheme="majorHAnsi" w:cstheme="majorHAnsi"/>
                <w:sz w:val="20"/>
              </w:rPr>
            </w:pPr>
          </w:p>
          <w:p w14:paraId="439A32E7" w14:textId="5F82C293" w:rsidR="005A5B5E" w:rsidRPr="00E218C5" w:rsidRDefault="005A5B5E" w:rsidP="00D2183F">
            <w:pPr>
              <w:rPr>
                <w:rFonts w:asciiTheme="majorHAnsi" w:hAnsiTheme="majorHAnsi" w:cstheme="majorHAnsi"/>
                <w:sz w:val="20"/>
              </w:rPr>
            </w:pPr>
          </w:p>
        </w:tc>
        <w:tc>
          <w:tcPr>
            <w:tcW w:w="6429" w:type="dxa"/>
          </w:tcPr>
          <w:p w14:paraId="0D9FA881" w14:textId="750C9192" w:rsidR="005A5B5E" w:rsidRPr="00E218C5" w:rsidRDefault="005A5B5E" w:rsidP="00D2183F">
            <w:pPr>
              <w:rPr>
                <w:rFonts w:asciiTheme="majorHAnsi" w:hAnsiTheme="majorHAnsi" w:cstheme="majorHAnsi"/>
                <w:sz w:val="20"/>
              </w:rPr>
            </w:pPr>
          </w:p>
        </w:tc>
      </w:tr>
    </w:tbl>
    <w:p w14:paraId="08FFCB65" w14:textId="77777777" w:rsidR="00B25817" w:rsidRPr="00E218C5" w:rsidRDefault="00B25817">
      <w:pPr>
        <w:rPr>
          <w:sz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429"/>
      </w:tblGrid>
      <w:tr w:rsidR="005A5B5E" w:rsidRPr="00E218C5" w14:paraId="266F70D5" w14:textId="77777777" w:rsidTr="00B25817">
        <w:tc>
          <w:tcPr>
            <w:tcW w:w="3256" w:type="dxa"/>
          </w:tcPr>
          <w:p w14:paraId="394C299C" w14:textId="2C120EDB" w:rsidR="005A5B5E" w:rsidRPr="00E218C5" w:rsidRDefault="005A5B5E" w:rsidP="005A5B5E">
            <w:pPr>
              <w:rPr>
                <w:rFonts w:asciiTheme="majorHAnsi" w:hAnsiTheme="majorHAnsi" w:cstheme="majorHAnsi"/>
                <w:sz w:val="20"/>
              </w:rPr>
            </w:pPr>
            <w:r w:rsidRPr="00E218C5">
              <w:rPr>
                <w:rFonts w:asciiTheme="majorHAnsi" w:hAnsiTheme="majorHAnsi" w:cstheme="majorHAnsi"/>
                <w:sz w:val="20"/>
              </w:rPr>
              <w:t>Naam van ouder/verzorger 2</w:t>
            </w:r>
          </w:p>
        </w:tc>
        <w:tc>
          <w:tcPr>
            <w:tcW w:w="6429" w:type="dxa"/>
          </w:tcPr>
          <w:p w14:paraId="113357C6" w14:textId="77777777" w:rsidR="005A5B5E" w:rsidRPr="00E218C5" w:rsidRDefault="005A5B5E" w:rsidP="005A5B5E">
            <w:pPr>
              <w:rPr>
                <w:rFonts w:asciiTheme="majorHAnsi" w:hAnsiTheme="majorHAnsi" w:cstheme="majorHAnsi"/>
                <w:sz w:val="20"/>
              </w:rPr>
            </w:pPr>
          </w:p>
          <w:p w14:paraId="39E522A9" w14:textId="6D0C700B" w:rsidR="005813C1" w:rsidRPr="00E218C5" w:rsidRDefault="005813C1" w:rsidP="005A5B5E">
            <w:pPr>
              <w:rPr>
                <w:rFonts w:asciiTheme="majorHAnsi" w:hAnsiTheme="majorHAnsi" w:cstheme="majorHAnsi"/>
                <w:sz w:val="20"/>
              </w:rPr>
            </w:pPr>
          </w:p>
        </w:tc>
      </w:tr>
      <w:tr w:rsidR="005A5B5E" w:rsidRPr="00E218C5" w14:paraId="71441286" w14:textId="77777777" w:rsidTr="00B25817">
        <w:tc>
          <w:tcPr>
            <w:tcW w:w="3256" w:type="dxa"/>
          </w:tcPr>
          <w:p w14:paraId="24541326" w14:textId="04305C22" w:rsidR="005A5B5E" w:rsidRPr="00E218C5" w:rsidRDefault="005A5B5E" w:rsidP="005A5B5E">
            <w:pPr>
              <w:rPr>
                <w:rFonts w:asciiTheme="majorHAnsi" w:hAnsiTheme="majorHAnsi" w:cstheme="majorHAnsi"/>
                <w:sz w:val="20"/>
              </w:rPr>
            </w:pPr>
            <w:r w:rsidRPr="00E218C5">
              <w:rPr>
                <w:rFonts w:asciiTheme="majorHAnsi" w:hAnsiTheme="majorHAnsi" w:cstheme="majorHAnsi"/>
                <w:sz w:val="20"/>
              </w:rPr>
              <w:t>Datum</w:t>
            </w:r>
          </w:p>
        </w:tc>
        <w:tc>
          <w:tcPr>
            <w:tcW w:w="6429" w:type="dxa"/>
          </w:tcPr>
          <w:p w14:paraId="189A91A0" w14:textId="77777777" w:rsidR="005A5B5E" w:rsidRPr="00E218C5" w:rsidRDefault="005A5B5E" w:rsidP="005A5B5E">
            <w:pPr>
              <w:rPr>
                <w:rFonts w:asciiTheme="majorHAnsi" w:hAnsiTheme="majorHAnsi" w:cstheme="majorHAnsi"/>
                <w:sz w:val="20"/>
              </w:rPr>
            </w:pPr>
          </w:p>
          <w:p w14:paraId="486F4F5A" w14:textId="79BB117B" w:rsidR="005813C1" w:rsidRPr="00E218C5" w:rsidRDefault="005813C1" w:rsidP="005A5B5E">
            <w:pPr>
              <w:rPr>
                <w:rFonts w:asciiTheme="majorHAnsi" w:hAnsiTheme="majorHAnsi" w:cstheme="majorHAnsi"/>
                <w:sz w:val="20"/>
              </w:rPr>
            </w:pPr>
          </w:p>
        </w:tc>
      </w:tr>
      <w:tr w:rsidR="005A5B5E" w:rsidRPr="00E218C5" w14:paraId="6B0521C1" w14:textId="77777777" w:rsidTr="00B25817">
        <w:tc>
          <w:tcPr>
            <w:tcW w:w="3256" w:type="dxa"/>
          </w:tcPr>
          <w:p w14:paraId="6A62F942" w14:textId="77777777" w:rsidR="005A5B5E" w:rsidRPr="00E218C5" w:rsidRDefault="005A5B5E" w:rsidP="005A5B5E">
            <w:pPr>
              <w:rPr>
                <w:rFonts w:asciiTheme="majorHAnsi" w:hAnsiTheme="majorHAnsi" w:cstheme="majorHAnsi"/>
                <w:sz w:val="20"/>
              </w:rPr>
            </w:pPr>
            <w:r w:rsidRPr="00E218C5">
              <w:rPr>
                <w:rFonts w:asciiTheme="majorHAnsi" w:hAnsiTheme="majorHAnsi" w:cstheme="majorHAnsi"/>
                <w:sz w:val="20"/>
              </w:rPr>
              <w:t>Handtekening</w:t>
            </w:r>
          </w:p>
          <w:p w14:paraId="382332C1" w14:textId="77777777" w:rsidR="005A5B5E" w:rsidRPr="00E218C5" w:rsidRDefault="005A5B5E" w:rsidP="005A5B5E">
            <w:pPr>
              <w:rPr>
                <w:rFonts w:asciiTheme="majorHAnsi" w:hAnsiTheme="majorHAnsi" w:cstheme="majorHAnsi"/>
                <w:sz w:val="20"/>
              </w:rPr>
            </w:pPr>
          </w:p>
          <w:p w14:paraId="0ACEEDD1" w14:textId="77777777" w:rsidR="005A5B5E" w:rsidRPr="00E218C5" w:rsidRDefault="005A5B5E" w:rsidP="005A5B5E">
            <w:pPr>
              <w:rPr>
                <w:rFonts w:asciiTheme="majorHAnsi" w:hAnsiTheme="majorHAnsi" w:cstheme="majorHAnsi"/>
                <w:sz w:val="20"/>
              </w:rPr>
            </w:pPr>
          </w:p>
          <w:p w14:paraId="15E4B721" w14:textId="77777777" w:rsidR="005A5B5E" w:rsidRPr="00E218C5" w:rsidRDefault="005A5B5E" w:rsidP="005A5B5E">
            <w:pPr>
              <w:rPr>
                <w:rFonts w:asciiTheme="majorHAnsi" w:hAnsiTheme="majorHAnsi" w:cstheme="majorHAnsi"/>
                <w:sz w:val="20"/>
              </w:rPr>
            </w:pPr>
          </w:p>
          <w:p w14:paraId="07AACB5A" w14:textId="3F86151C" w:rsidR="005A5B5E" w:rsidRPr="00E218C5" w:rsidRDefault="005A5B5E" w:rsidP="005A5B5E">
            <w:pPr>
              <w:rPr>
                <w:rFonts w:asciiTheme="majorHAnsi" w:hAnsiTheme="majorHAnsi" w:cstheme="majorHAnsi"/>
                <w:sz w:val="20"/>
              </w:rPr>
            </w:pPr>
          </w:p>
        </w:tc>
        <w:tc>
          <w:tcPr>
            <w:tcW w:w="6429" w:type="dxa"/>
          </w:tcPr>
          <w:p w14:paraId="3E47FEC2" w14:textId="77777777" w:rsidR="005A5B5E" w:rsidRPr="00E218C5" w:rsidRDefault="005A5B5E" w:rsidP="005A5B5E">
            <w:pPr>
              <w:rPr>
                <w:rFonts w:asciiTheme="majorHAnsi" w:hAnsiTheme="majorHAnsi" w:cstheme="majorHAnsi"/>
                <w:sz w:val="20"/>
              </w:rPr>
            </w:pPr>
          </w:p>
        </w:tc>
      </w:tr>
    </w:tbl>
    <w:p w14:paraId="7A56AFE4" w14:textId="77777777" w:rsidR="00AA26D7" w:rsidRPr="00E218C5" w:rsidRDefault="00AA26D7" w:rsidP="00D2183F">
      <w:pPr>
        <w:rPr>
          <w:rFonts w:asciiTheme="majorHAnsi" w:hAnsiTheme="majorHAnsi" w:cstheme="majorHAnsi"/>
          <w:sz w:val="20"/>
        </w:rPr>
      </w:pPr>
    </w:p>
    <w:p w14:paraId="17C9E231" w14:textId="690A0420" w:rsidR="00C74259" w:rsidRPr="00E218C5" w:rsidRDefault="00D2183F" w:rsidP="00D2183F">
      <w:pPr>
        <w:rPr>
          <w:rFonts w:asciiTheme="majorHAnsi" w:hAnsiTheme="majorHAnsi" w:cstheme="majorHAnsi"/>
          <w:sz w:val="20"/>
        </w:rPr>
      </w:pPr>
      <w:r w:rsidRPr="00E218C5">
        <w:rPr>
          <w:rFonts w:asciiTheme="majorHAnsi" w:hAnsiTheme="majorHAnsi" w:cstheme="majorHAnsi"/>
          <w:sz w:val="20"/>
        </w:rPr>
        <w:tab/>
      </w:r>
      <w:r w:rsidRPr="00E218C5">
        <w:rPr>
          <w:rFonts w:asciiTheme="majorHAnsi" w:hAnsiTheme="majorHAnsi" w:cstheme="majorHAnsi"/>
          <w:sz w:val="20"/>
        </w:rPr>
        <w:tab/>
      </w:r>
      <w:r w:rsidR="008C04E0" w:rsidRPr="00E218C5">
        <w:rPr>
          <w:rFonts w:asciiTheme="majorHAnsi" w:hAnsiTheme="majorHAnsi" w:cstheme="majorHAnsi"/>
          <w:sz w:val="20"/>
        </w:rPr>
        <w:t xml:space="preserve">                                </w:t>
      </w:r>
      <w:r w:rsidRPr="00E218C5">
        <w:rPr>
          <w:rFonts w:asciiTheme="majorHAnsi" w:hAnsiTheme="majorHAnsi" w:cstheme="majorHAnsi"/>
          <w:sz w:val="20"/>
        </w:rPr>
        <w:tab/>
      </w:r>
      <w:r w:rsidRPr="00E218C5">
        <w:rPr>
          <w:rFonts w:asciiTheme="majorHAnsi" w:hAnsiTheme="majorHAnsi" w:cstheme="majorHAnsi"/>
          <w:sz w:val="20"/>
        </w:rPr>
        <w:tab/>
      </w:r>
      <w:r w:rsidRPr="00E218C5">
        <w:rPr>
          <w:rFonts w:asciiTheme="majorHAnsi" w:hAnsiTheme="majorHAnsi" w:cstheme="majorHAnsi"/>
          <w:sz w:val="20"/>
        </w:rPr>
        <w:tab/>
      </w:r>
      <w:r w:rsidR="008C04E0" w:rsidRPr="00E218C5">
        <w:rPr>
          <w:rFonts w:asciiTheme="majorHAnsi" w:hAnsiTheme="majorHAnsi" w:cstheme="majorHAnsi"/>
          <w:sz w:val="20"/>
        </w:rPr>
        <w:t xml:space="preserve">                                </w:t>
      </w:r>
    </w:p>
    <w:p w14:paraId="36F740ED" w14:textId="5CC6E4D3" w:rsidR="00C54443" w:rsidRPr="00E218C5" w:rsidRDefault="00D2183F" w:rsidP="00D2183F">
      <w:pPr>
        <w:rPr>
          <w:rFonts w:asciiTheme="majorHAnsi" w:hAnsiTheme="majorHAnsi" w:cstheme="majorHAnsi"/>
          <w:sz w:val="20"/>
        </w:rPr>
      </w:pPr>
      <w:r w:rsidRPr="00E218C5">
        <w:rPr>
          <w:rFonts w:asciiTheme="majorHAnsi" w:hAnsiTheme="majorHAnsi" w:cstheme="majorHAnsi"/>
          <w:sz w:val="20"/>
        </w:rPr>
        <w:tab/>
      </w:r>
      <w:r w:rsidRPr="00E218C5">
        <w:rPr>
          <w:rFonts w:asciiTheme="majorHAnsi" w:hAnsiTheme="majorHAnsi" w:cstheme="majorHAnsi"/>
          <w:sz w:val="20"/>
        </w:rPr>
        <w:tab/>
      </w:r>
      <w:r w:rsidRPr="00E218C5">
        <w:rPr>
          <w:rFonts w:asciiTheme="majorHAnsi" w:hAnsiTheme="majorHAnsi" w:cstheme="majorHAnsi"/>
          <w:sz w:val="20"/>
        </w:rPr>
        <w:tab/>
      </w:r>
      <w:r w:rsidR="008C04E0" w:rsidRPr="00E218C5">
        <w:rPr>
          <w:rFonts w:asciiTheme="majorHAnsi" w:hAnsiTheme="majorHAnsi" w:cstheme="majorHAnsi"/>
          <w:sz w:val="20"/>
        </w:rPr>
        <w:t xml:space="preserve">                                </w:t>
      </w:r>
      <w:r w:rsidRPr="00E218C5">
        <w:rPr>
          <w:rFonts w:asciiTheme="majorHAnsi" w:hAnsiTheme="majorHAnsi" w:cstheme="majorHAnsi"/>
          <w:sz w:val="20"/>
        </w:rPr>
        <w:tab/>
      </w:r>
    </w:p>
    <w:sectPr w:rsidR="00C54443" w:rsidRPr="00E218C5" w:rsidSect="002D7712">
      <w:headerReference w:type="default" r:id="rId11"/>
      <w:footerReference w:type="default" r:id="rId12"/>
      <w:pgSz w:w="11906" w:h="16838"/>
      <w:pgMar w:top="2268" w:right="1134" w:bottom="851" w:left="107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EA53" w14:textId="77777777" w:rsidR="00F844E6" w:rsidRDefault="00F844E6" w:rsidP="00D524F5">
      <w:r>
        <w:separator/>
      </w:r>
    </w:p>
  </w:endnote>
  <w:endnote w:type="continuationSeparator" w:id="0">
    <w:p w14:paraId="64BC18DF" w14:textId="77777777" w:rsidR="00F844E6" w:rsidRDefault="00F844E6" w:rsidP="00D5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540" w14:textId="12157B82" w:rsidR="00F83A88" w:rsidRPr="00E218C5" w:rsidRDefault="002D7712" w:rsidP="002D7712">
    <w:pPr>
      <w:pStyle w:val="Voettekst"/>
      <w:tabs>
        <w:tab w:val="clear" w:pos="4536"/>
        <w:tab w:val="center" w:pos="4253"/>
      </w:tabs>
      <w:rPr>
        <w:rFonts w:ascii="Calibri" w:hAnsi="Calibri"/>
        <w:sz w:val="18"/>
        <w:szCs w:val="18"/>
      </w:rPr>
    </w:pPr>
    <w:r w:rsidRPr="00E218C5">
      <w:rPr>
        <w:rFonts w:ascii="Calibri" w:hAnsi="Calibri"/>
        <w:sz w:val="18"/>
        <w:szCs w:val="18"/>
      </w:rPr>
      <w:ptab w:relativeTo="margin" w:alignment="center" w:leader="none"/>
    </w:r>
    <w:r w:rsidR="0066573C">
      <w:rPr>
        <w:rFonts w:ascii="Calibri" w:hAnsi="Calibri"/>
        <w:sz w:val="18"/>
        <w:szCs w:val="18"/>
      </w:rPr>
      <w:t xml:space="preserve">Versie </w:t>
    </w:r>
    <w:r w:rsidR="00A81F18">
      <w:rPr>
        <w:rFonts w:ascii="Calibri" w:hAnsi="Calibri"/>
        <w:sz w:val="18"/>
        <w:szCs w:val="18"/>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6478" w14:textId="77777777" w:rsidR="00F844E6" w:rsidRDefault="00F844E6" w:rsidP="00D524F5">
      <w:r>
        <w:separator/>
      </w:r>
    </w:p>
  </w:footnote>
  <w:footnote w:type="continuationSeparator" w:id="0">
    <w:p w14:paraId="79A5BFA5" w14:textId="77777777" w:rsidR="00F844E6" w:rsidRDefault="00F844E6" w:rsidP="00D5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DE47" w14:textId="24320EF3" w:rsidR="00F83A88" w:rsidRDefault="00F83A88" w:rsidP="0035133C">
    <w:pPr>
      <w:pStyle w:val="Koptekst"/>
      <w:ind w:left="-1080"/>
      <w:jc w:val="right"/>
      <w:rPr>
        <w:noProof/>
      </w:rPr>
    </w:pPr>
  </w:p>
  <w:p w14:paraId="4CA508CF" w14:textId="37B80C8E" w:rsidR="00F83A88" w:rsidRDefault="00BF2D8D" w:rsidP="0035133C">
    <w:pPr>
      <w:pStyle w:val="Koptekst"/>
      <w:ind w:left="-1080"/>
      <w:jc w:val="right"/>
    </w:pPr>
    <w:r w:rsidRPr="00994571">
      <w:rPr>
        <w:noProof/>
      </w:rPr>
      <mc:AlternateContent>
        <mc:Choice Requires="wps">
          <w:drawing>
            <wp:anchor distT="0" distB="0" distL="114300" distR="114300" simplePos="0" relativeHeight="251660288" behindDoc="0" locked="0" layoutInCell="1" allowOverlap="1" wp14:anchorId="7DA0ADC1" wp14:editId="2AC67C4D">
              <wp:simplePos x="0" y="0"/>
              <wp:positionH relativeFrom="margin">
                <wp:posOffset>4727575</wp:posOffset>
              </wp:positionH>
              <wp:positionV relativeFrom="paragraph">
                <wp:posOffset>43815</wp:posOffset>
              </wp:positionV>
              <wp:extent cx="1838325" cy="1107996"/>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07996"/>
                      </a:xfrm>
                      <a:prstGeom prst="rect">
                        <a:avLst/>
                      </a:prstGeom>
                      <a:noFill/>
                      <a:ln w="9525">
                        <a:noFill/>
                        <a:miter lim="800000"/>
                        <a:headEnd/>
                        <a:tailEnd/>
                      </a:ln>
                    </wps:spPr>
                    <wps:txbx>
                      <w:txbxContent>
                        <w:p w14:paraId="3C981601"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b/>
                              <w:bCs/>
                              <w:color w:val="339966"/>
                              <w:kern w:val="24"/>
                              <w:sz w:val="20"/>
                              <w:szCs w:val="20"/>
                            </w:rPr>
                            <w:t xml:space="preserve">Basisschool de </w:t>
                          </w:r>
                          <w:proofErr w:type="spellStart"/>
                          <w:r w:rsidRPr="00994571">
                            <w:rPr>
                              <w:rFonts w:ascii="Calibri" w:eastAsia="Times New Roman" w:hAnsi="Calibri" w:cs="Calibri"/>
                              <w:b/>
                              <w:bCs/>
                              <w:color w:val="339966"/>
                              <w:kern w:val="24"/>
                              <w:sz w:val="20"/>
                              <w:szCs w:val="20"/>
                            </w:rPr>
                            <w:t>Reijer</w:t>
                          </w:r>
                          <w:proofErr w:type="spellEnd"/>
                        </w:p>
                        <w:p w14:paraId="3190E81A"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Prinsenstraat 74</w:t>
                          </w:r>
                        </w:p>
                        <w:p w14:paraId="1F24E8B7"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2983 CL Ridderkerk</w:t>
                          </w:r>
                        </w:p>
                        <w:p w14:paraId="660081F4" w14:textId="11D97780" w:rsidR="00994571" w:rsidRPr="00994571" w:rsidRDefault="0066573C" w:rsidP="00994571">
                          <w:pPr>
                            <w:pStyle w:val="Normaalweb"/>
                            <w:overflowPunct w:val="0"/>
                            <w:spacing w:before="0" w:beforeAutospacing="0" w:after="0" w:afterAutospacing="0"/>
                            <w:rPr>
                              <w:sz w:val="20"/>
                              <w:szCs w:val="20"/>
                            </w:rPr>
                          </w:pPr>
                          <w:r>
                            <w:rPr>
                              <w:rFonts w:eastAsia="Times New Roman" w:cstheme="minorHAnsi"/>
                              <w:color w:val="339966"/>
                            </w:rPr>
                            <w:sym w:font="Wingdings" w:char="F028"/>
                          </w:r>
                          <w:r>
                            <w:rPr>
                              <w:rFonts w:eastAsia="Times New Roman" w:cstheme="minorHAnsi"/>
                              <w:color w:val="339966"/>
                            </w:rPr>
                            <w:t xml:space="preserve"> </w:t>
                          </w:r>
                          <w:r w:rsidR="00994571" w:rsidRPr="00994571">
                            <w:rPr>
                              <w:rFonts w:ascii="Calibri" w:eastAsia="Times New Roman" w:hAnsi="Calibri" w:cs="Calibri"/>
                              <w:color w:val="339966"/>
                              <w:kern w:val="24"/>
                              <w:sz w:val="20"/>
                              <w:szCs w:val="20"/>
                            </w:rPr>
                            <w:t xml:space="preserve"> 0180-412503</w:t>
                          </w:r>
                        </w:p>
                        <w:p w14:paraId="3C8666CD"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E-Mail: info@dereijer.nl</w:t>
                          </w:r>
                        </w:p>
                        <w:p w14:paraId="0B22954D"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Website: www.dereijer.nl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DA0ADC1" id="_x0000_t202" coordsize="21600,21600" o:spt="202" path="m,l,21600r21600,l21600,xe">
              <v:stroke joinstyle="miter"/>
              <v:path gradientshapeok="t" o:connecttype="rect"/>
            </v:shapetype>
            <v:shape id="Tekstvak 2" o:spid="_x0000_s1026" type="#_x0000_t202" style="position:absolute;left:0;text-align:left;margin-left:372.25pt;margin-top:3.45pt;width:144.75pt;height:87.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" filled="f" stroked="f">
              <v:textbox style="mso-fit-shape-to-text:t">
                <w:txbxContent>
                  <w:p w14:paraId="3C981601"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b/>
                        <w:bCs/>
                        <w:color w:val="339966"/>
                        <w:kern w:val="24"/>
                        <w:sz w:val="20"/>
                        <w:szCs w:val="20"/>
                      </w:rPr>
                      <w:t xml:space="preserve">Basisschool de </w:t>
                    </w:r>
                    <w:proofErr w:type="spellStart"/>
                    <w:r w:rsidRPr="00994571">
                      <w:rPr>
                        <w:rFonts w:ascii="Calibri" w:eastAsia="Times New Roman" w:hAnsi="Calibri" w:cs="Calibri"/>
                        <w:b/>
                        <w:bCs/>
                        <w:color w:val="339966"/>
                        <w:kern w:val="24"/>
                        <w:sz w:val="20"/>
                        <w:szCs w:val="20"/>
                      </w:rPr>
                      <w:t>Reijer</w:t>
                    </w:r>
                    <w:proofErr w:type="spellEnd"/>
                  </w:p>
                  <w:p w14:paraId="3190E81A"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Prinsenstraat 74</w:t>
                    </w:r>
                  </w:p>
                  <w:p w14:paraId="1F24E8B7"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2983 CL Ridderkerk</w:t>
                    </w:r>
                  </w:p>
                  <w:p w14:paraId="660081F4" w14:textId="11D97780" w:rsidR="00994571" w:rsidRPr="00994571" w:rsidRDefault="0066573C" w:rsidP="00994571">
                    <w:pPr>
                      <w:pStyle w:val="Normaalweb"/>
                      <w:overflowPunct w:val="0"/>
                      <w:spacing w:before="0" w:beforeAutospacing="0" w:after="0" w:afterAutospacing="0"/>
                      <w:rPr>
                        <w:sz w:val="20"/>
                        <w:szCs w:val="20"/>
                      </w:rPr>
                    </w:pPr>
                    <w:r>
                      <w:rPr>
                        <w:rFonts w:eastAsia="Times New Roman" w:cstheme="minorHAnsi"/>
                        <w:color w:val="339966"/>
                      </w:rPr>
                      <w:sym w:font="Wingdings" w:char="F028"/>
                    </w:r>
                    <w:r>
                      <w:rPr>
                        <w:rFonts w:eastAsia="Times New Roman" w:cstheme="minorHAnsi"/>
                        <w:color w:val="339966"/>
                      </w:rPr>
                      <w:t xml:space="preserve"> </w:t>
                    </w:r>
                    <w:r w:rsidR="00994571" w:rsidRPr="00994571">
                      <w:rPr>
                        <w:rFonts w:ascii="Calibri" w:eastAsia="Times New Roman" w:hAnsi="Calibri" w:cs="Calibri"/>
                        <w:color w:val="339966"/>
                        <w:kern w:val="24"/>
                        <w:sz w:val="20"/>
                        <w:szCs w:val="20"/>
                      </w:rPr>
                      <w:t xml:space="preserve"> 0180-412503</w:t>
                    </w:r>
                  </w:p>
                  <w:p w14:paraId="3C8666CD"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E-Mail: info@dereijer.nl</w:t>
                    </w:r>
                  </w:p>
                  <w:p w14:paraId="0B22954D" w14:textId="77777777" w:rsidR="00994571" w:rsidRPr="00994571" w:rsidRDefault="00994571" w:rsidP="00994571">
                    <w:pPr>
                      <w:pStyle w:val="Normaalweb"/>
                      <w:overflowPunct w:val="0"/>
                      <w:spacing w:before="0" w:beforeAutospacing="0" w:after="0" w:afterAutospacing="0"/>
                      <w:rPr>
                        <w:sz w:val="20"/>
                        <w:szCs w:val="20"/>
                      </w:rPr>
                    </w:pPr>
                    <w:r w:rsidRPr="00994571">
                      <w:rPr>
                        <w:rFonts w:ascii="Calibri" w:eastAsia="Times New Roman" w:hAnsi="Calibri" w:cs="Calibri"/>
                        <w:color w:val="339966"/>
                        <w:kern w:val="24"/>
                        <w:sz w:val="20"/>
                        <w:szCs w:val="20"/>
                      </w:rPr>
                      <w:t>Website: www.dereijer.nl</w:t>
                    </w:r>
                  </w:p>
                </w:txbxContent>
              </v:textbox>
              <w10:wrap anchorx="margin"/>
            </v:shape>
          </w:pict>
        </mc:Fallback>
      </mc:AlternateContent>
    </w:r>
    <w:r w:rsidR="002D7712">
      <w:rPr>
        <w:noProof/>
      </w:rPr>
      <w:drawing>
        <wp:anchor distT="0" distB="0" distL="114300" distR="114300" simplePos="0" relativeHeight="251658240" behindDoc="0" locked="0" layoutInCell="1" allowOverlap="1" wp14:anchorId="67DCEED8" wp14:editId="62B8679A">
          <wp:simplePos x="0" y="0"/>
          <wp:positionH relativeFrom="column">
            <wp:posOffset>-80010</wp:posOffset>
          </wp:positionH>
          <wp:positionV relativeFrom="paragraph">
            <wp:posOffset>142875</wp:posOffset>
          </wp:positionV>
          <wp:extent cx="3271520" cy="88011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De Reijer - kopie.jpg"/>
                  <pic:cNvPicPr/>
                </pic:nvPicPr>
                <pic:blipFill>
                  <a:blip r:embed="rId1"/>
                  <a:stretch>
                    <a:fillRect/>
                  </a:stretch>
                </pic:blipFill>
                <pic:spPr>
                  <a:xfrm>
                    <a:off x="0" y="0"/>
                    <a:ext cx="3271520" cy="880110"/>
                  </a:xfrm>
                  <a:prstGeom prst="rect">
                    <a:avLst/>
                  </a:prstGeom>
                </pic:spPr>
              </pic:pic>
            </a:graphicData>
          </a:graphic>
          <wp14:sizeRelH relativeFrom="margin">
            <wp14:pctWidth>0</wp14:pctWidth>
          </wp14:sizeRelH>
          <wp14:sizeRelV relativeFrom="margin">
            <wp14:pctHeight>0</wp14:pctHeight>
          </wp14:sizeRelV>
        </wp:anchor>
      </w:drawing>
    </w:r>
  </w:p>
  <w:p w14:paraId="724FBDD2" w14:textId="1B14A354" w:rsidR="00F83A88" w:rsidRDefault="00F83A88" w:rsidP="0035133C">
    <w:pPr>
      <w:pStyle w:val="Koptekst"/>
      <w:ind w:left="-10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96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D263D30"/>
    <w:lvl w:ilvl="0">
      <w:numFmt w:val="decimal"/>
      <w:lvlText w:val="*"/>
      <w:lvlJc w:val="left"/>
    </w:lvl>
  </w:abstractNum>
  <w:abstractNum w:abstractNumId="2" w15:restartNumberingAfterBreak="0">
    <w:nsid w:val="01E132CF"/>
    <w:multiLevelType w:val="hybridMultilevel"/>
    <w:tmpl w:val="F836D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B378A"/>
    <w:multiLevelType w:val="hybridMultilevel"/>
    <w:tmpl w:val="D95AE6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0139E"/>
    <w:multiLevelType w:val="hybridMultilevel"/>
    <w:tmpl w:val="AF3872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7E1AF8"/>
    <w:multiLevelType w:val="hybridMultilevel"/>
    <w:tmpl w:val="9CC8418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C574B5D"/>
    <w:multiLevelType w:val="hybridMultilevel"/>
    <w:tmpl w:val="7BCA7C52"/>
    <w:lvl w:ilvl="0" w:tplc="7B8AF21A">
      <w:numFmt w:val="decimal"/>
      <w:lvlText w:val="%1"/>
      <w:lvlJc w:val="left"/>
      <w:pPr>
        <w:ind w:left="2355" w:hanging="360"/>
      </w:pPr>
      <w:rPr>
        <w:rFonts w:hint="default"/>
      </w:rPr>
    </w:lvl>
    <w:lvl w:ilvl="1" w:tplc="04130019" w:tentative="1">
      <w:start w:val="1"/>
      <w:numFmt w:val="lowerLetter"/>
      <w:lvlText w:val="%2."/>
      <w:lvlJc w:val="left"/>
      <w:pPr>
        <w:ind w:left="3075" w:hanging="360"/>
      </w:pPr>
    </w:lvl>
    <w:lvl w:ilvl="2" w:tplc="0413001B" w:tentative="1">
      <w:start w:val="1"/>
      <w:numFmt w:val="lowerRoman"/>
      <w:lvlText w:val="%3."/>
      <w:lvlJc w:val="right"/>
      <w:pPr>
        <w:ind w:left="3795" w:hanging="180"/>
      </w:pPr>
    </w:lvl>
    <w:lvl w:ilvl="3" w:tplc="0413000F" w:tentative="1">
      <w:start w:val="1"/>
      <w:numFmt w:val="decimal"/>
      <w:lvlText w:val="%4."/>
      <w:lvlJc w:val="left"/>
      <w:pPr>
        <w:ind w:left="4515" w:hanging="360"/>
      </w:pPr>
    </w:lvl>
    <w:lvl w:ilvl="4" w:tplc="04130019" w:tentative="1">
      <w:start w:val="1"/>
      <w:numFmt w:val="lowerLetter"/>
      <w:lvlText w:val="%5."/>
      <w:lvlJc w:val="left"/>
      <w:pPr>
        <w:ind w:left="5235" w:hanging="360"/>
      </w:pPr>
    </w:lvl>
    <w:lvl w:ilvl="5" w:tplc="0413001B" w:tentative="1">
      <w:start w:val="1"/>
      <w:numFmt w:val="lowerRoman"/>
      <w:lvlText w:val="%6."/>
      <w:lvlJc w:val="right"/>
      <w:pPr>
        <w:ind w:left="5955" w:hanging="180"/>
      </w:pPr>
    </w:lvl>
    <w:lvl w:ilvl="6" w:tplc="0413000F" w:tentative="1">
      <w:start w:val="1"/>
      <w:numFmt w:val="decimal"/>
      <w:lvlText w:val="%7."/>
      <w:lvlJc w:val="left"/>
      <w:pPr>
        <w:ind w:left="6675" w:hanging="360"/>
      </w:pPr>
    </w:lvl>
    <w:lvl w:ilvl="7" w:tplc="04130019" w:tentative="1">
      <w:start w:val="1"/>
      <w:numFmt w:val="lowerLetter"/>
      <w:lvlText w:val="%8."/>
      <w:lvlJc w:val="left"/>
      <w:pPr>
        <w:ind w:left="7395" w:hanging="360"/>
      </w:pPr>
    </w:lvl>
    <w:lvl w:ilvl="8" w:tplc="0413001B" w:tentative="1">
      <w:start w:val="1"/>
      <w:numFmt w:val="lowerRoman"/>
      <w:lvlText w:val="%9."/>
      <w:lvlJc w:val="right"/>
      <w:pPr>
        <w:ind w:left="8115" w:hanging="180"/>
      </w:pPr>
    </w:lvl>
  </w:abstractNum>
  <w:abstractNum w:abstractNumId="7" w15:restartNumberingAfterBreak="0">
    <w:nsid w:val="2E0401E7"/>
    <w:multiLevelType w:val="hybridMultilevel"/>
    <w:tmpl w:val="74066BD8"/>
    <w:lvl w:ilvl="0" w:tplc="EE4EC17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1A46C5"/>
    <w:multiLevelType w:val="hybridMultilevel"/>
    <w:tmpl w:val="FE1C45D2"/>
    <w:lvl w:ilvl="0" w:tplc="29E485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4E45E5"/>
    <w:multiLevelType w:val="hybridMultilevel"/>
    <w:tmpl w:val="0B3ECD26"/>
    <w:lvl w:ilvl="0" w:tplc="CF767D90">
      <w:start w:val="1"/>
      <w:numFmt w:val="bullet"/>
      <w:lvlRestart w:val="0"/>
      <w:pStyle w:val="Lijstopsomteken2"/>
      <w:lvlText w:val="—"/>
      <w:lvlJc w:val="left"/>
      <w:pPr>
        <w:tabs>
          <w:tab w:val="num" w:pos="1134"/>
        </w:tabs>
        <w:ind w:left="1134" w:hanging="567"/>
      </w:pPr>
      <w:rPr>
        <w:rFonts w:ascii="EYInterstate Light" w:hAnsi="EYInterstate Light" w:cs="Times New Roman" w:hint="default"/>
        <w:b w:val="0"/>
        <w:i w:val="0"/>
        <w:sz w:val="22"/>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69273C"/>
    <w:multiLevelType w:val="hybridMultilevel"/>
    <w:tmpl w:val="207C8CC0"/>
    <w:lvl w:ilvl="0" w:tplc="3D08F0D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D11E20"/>
    <w:multiLevelType w:val="hybridMultilevel"/>
    <w:tmpl w:val="3690AF6C"/>
    <w:lvl w:ilvl="0" w:tplc="EF901E8C">
      <w:numFmt w:val="decimal"/>
      <w:lvlText w:val="%1"/>
      <w:lvlJc w:val="left"/>
      <w:pPr>
        <w:ind w:left="2355" w:hanging="360"/>
      </w:pPr>
      <w:rPr>
        <w:rFonts w:hint="default"/>
      </w:rPr>
    </w:lvl>
    <w:lvl w:ilvl="1" w:tplc="04130019" w:tentative="1">
      <w:start w:val="1"/>
      <w:numFmt w:val="lowerLetter"/>
      <w:lvlText w:val="%2."/>
      <w:lvlJc w:val="left"/>
      <w:pPr>
        <w:ind w:left="3075" w:hanging="360"/>
      </w:pPr>
    </w:lvl>
    <w:lvl w:ilvl="2" w:tplc="0413001B" w:tentative="1">
      <w:start w:val="1"/>
      <w:numFmt w:val="lowerRoman"/>
      <w:lvlText w:val="%3."/>
      <w:lvlJc w:val="right"/>
      <w:pPr>
        <w:ind w:left="3795" w:hanging="180"/>
      </w:pPr>
    </w:lvl>
    <w:lvl w:ilvl="3" w:tplc="0413000F" w:tentative="1">
      <w:start w:val="1"/>
      <w:numFmt w:val="decimal"/>
      <w:lvlText w:val="%4."/>
      <w:lvlJc w:val="left"/>
      <w:pPr>
        <w:ind w:left="4515" w:hanging="360"/>
      </w:pPr>
    </w:lvl>
    <w:lvl w:ilvl="4" w:tplc="04130019" w:tentative="1">
      <w:start w:val="1"/>
      <w:numFmt w:val="lowerLetter"/>
      <w:lvlText w:val="%5."/>
      <w:lvlJc w:val="left"/>
      <w:pPr>
        <w:ind w:left="5235" w:hanging="360"/>
      </w:pPr>
    </w:lvl>
    <w:lvl w:ilvl="5" w:tplc="0413001B" w:tentative="1">
      <w:start w:val="1"/>
      <w:numFmt w:val="lowerRoman"/>
      <w:lvlText w:val="%6."/>
      <w:lvlJc w:val="right"/>
      <w:pPr>
        <w:ind w:left="5955" w:hanging="180"/>
      </w:pPr>
    </w:lvl>
    <w:lvl w:ilvl="6" w:tplc="0413000F" w:tentative="1">
      <w:start w:val="1"/>
      <w:numFmt w:val="decimal"/>
      <w:lvlText w:val="%7."/>
      <w:lvlJc w:val="left"/>
      <w:pPr>
        <w:ind w:left="6675" w:hanging="360"/>
      </w:pPr>
    </w:lvl>
    <w:lvl w:ilvl="7" w:tplc="04130019" w:tentative="1">
      <w:start w:val="1"/>
      <w:numFmt w:val="lowerLetter"/>
      <w:lvlText w:val="%8."/>
      <w:lvlJc w:val="left"/>
      <w:pPr>
        <w:ind w:left="7395" w:hanging="360"/>
      </w:pPr>
    </w:lvl>
    <w:lvl w:ilvl="8" w:tplc="0413001B" w:tentative="1">
      <w:start w:val="1"/>
      <w:numFmt w:val="lowerRoman"/>
      <w:lvlText w:val="%9."/>
      <w:lvlJc w:val="right"/>
      <w:pPr>
        <w:ind w:left="8115" w:hanging="180"/>
      </w:pPr>
    </w:lvl>
  </w:abstractNum>
  <w:abstractNum w:abstractNumId="12" w15:restartNumberingAfterBreak="0">
    <w:nsid w:val="43AF52EE"/>
    <w:multiLevelType w:val="hybridMultilevel"/>
    <w:tmpl w:val="949E1D66"/>
    <w:lvl w:ilvl="0" w:tplc="EE4EC17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5BC0E83"/>
    <w:multiLevelType w:val="hybridMultilevel"/>
    <w:tmpl w:val="E0EC5C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C441961"/>
    <w:multiLevelType w:val="hybridMultilevel"/>
    <w:tmpl w:val="6C1A8662"/>
    <w:lvl w:ilvl="0" w:tplc="C4F8065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BC7585"/>
    <w:multiLevelType w:val="hybridMultilevel"/>
    <w:tmpl w:val="9CC8418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90F67FD"/>
    <w:multiLevelType w:val="hybridMultilevel"/>
    <w:tmpl w:val="4A46CD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6160EAE"/>
    <w:multiLevelType w:val="hybridMultilevel"/>
    <w:tmpl w:val="098230BE"/>
    <w:lvl w:ilvl="0" w:tplc="4C56138A">
      <w:numFmt w:val="decimal"/>
      <w:lvlText w:val="%1"/>
      <w:lvlJc w:val="left"/>
      <w:pPr>
        <w:ind w:left="2355" w:hanging="360"/>
      </w:pPr>
      <w:rPr>
        <w:rFonts w:hint="default"/>
      </w:rPr>
    </w:lvl>
    <w:lvl w:ilvl="1" w:tplc="04130019" w:tentative="1">
      <w:start w:val="1"/>
      <w:numFmt w:val="lowerLetter"/>
      <w:lvlText w:val="%2."/>
      <w:lvlJc w:val="left"/>
      <w:pPr>
        <w:ind w:left="3075" w:hanging="360"/>
      </w:pPr>
    </w:lvl>
    <w:lvl w:ilvl="2" w:tplc="0413001B" w:tentative="1">
      <w:start w:val="1"/>
      <w:numFmt w:val="lowerRoman"/>
      <w:lvlText w:val="%3."/>
      <w:lvlJc w:val="right"/>
      <w:pPr>
        <w:ind w:left="3795" w:hanging="180"/>
      </w:pPr>
    </w:lvl>
    <w:lvl w:ilvl="3" w:tplc="0413000F" w:tentative="1">
      <w:start w:val="1"/>
      <w:numFmt w:val="decimal"/>
      <w:lvlText w:val="%4."/>
      <w:lvlJc w:val="left"/>
      <w:pPr>
        <w:ind w:left="4515" w:hanging="360"/>
      </w:pPr>
    </w:lvl>
    <w:lvl w:ilvl="4" w:tplc="04130019" w:tentative="1">
      <w:start w:val="1"/>
      <w:numFmt w:val="lowerLetter"/>
      <w:lvlText w:val="%5."/>
      <w:lvlJc w:val="left"/>
      <w:pPr>
        <w:ind w:left="5235" w:hanging="360"/>
      </w:pPr>
    </w:lvl>
    <w:lvl w:ilvl="5" w:tplc="0413001B" w:tentative="1">
      <w:start w:val="1"/>
      <w:numFmt w:val="lowerRoman"/>
      <w:lvlText w:val="%6."/>
      <w:lvlJc w:val="right"/>
      <w:pPr>
        <w:ind w:left="5955" w:hanging="180"/>
      </w:pPr>
    </w:lvl>
    <w:lvl w:ilvl="6" w:tplc="0413000F" w:tentative="1">
      <w:start w:val="1"/>
      <w:numFmt w:val="decimal"/>
      <w:lvlText w:val="%7."/>
      <w:lvlJc w:val="left"/>
      <w:pPr>
        <w:ind w:left="6675" w:hanging="360"/>
      </w:pPr>
    </w:lvl>
    <w:lvl w:ilvl="7" w:tplc="04130019" w:tentative="1">
      <w:start w:val="1"/>
      <w:numFmt w:val="lowerLetter"/>
      <w:lvlText w:val="%8."/>
      <w:lvlJc w:val="left"/>
      <w:pPr>
        <w:ind w:left="7395" w:hanging="360"/>
      </w:pPr>
    </w:lvl>
    <w:lvl w:ilvl="8" w:tplc="0413001B" w:tentative="1">
      <w:start w:val="1"/>
      <w:numFmt w:val="lowerRoman"/>
      <w:lvlText w:val="%9."/>
      <w:lvlJc w:val="right"/>
      <w:pPr>
        <w:ind w:left="8115" w:hanging="180"/>
      </w:pPr>
    </w:lvl>
  </w:abstractNum>
  <w:abstractNum w:abstractNumId="18" w15:restartNumberingAfterBreak="0">
    <w:nsid w:val="7A0F5A24"/>
    <w:multiLevelType w:val="hybridMultilevel"/>
    <w:tmpl w:val="16229044"/>
    <w:lvl w:ilvl="0" w:tplc="39E0BBE0">
      <w:numFmt w:val="decimal"/>
      <w:lvlText w:val="%1"/>
      <w:lvlJc w:val="left"/>
      <w:pPr>
        <w:ind w:left="2355" w:hanging="360"/>
      </w:pPr>
      <w:rPr>
        <w:rFonts w:hint="default"/>
      </w:rPr>
    </w:lvl>
    <w:lvl w:ilvl="1" w:tplc="04130019" w:tentative="1">
      <w:start w:val="1"/>
      <w:numFmt w:val="lowerLetter"/>
      <w:lvlText w:val="%2."/>
      <w:lvlJc w:val="left"/>
      <w:pPr>
        <w:ind w:left="3075" w:hanging="360"/>
      </w:pPr>
    </w:lvl>
    <w:lvl w:ilvl="2" w:tplc="0413001B" w:tentative="1">
      <w:start w:val="1"/>
      <w:numFmt w:val="lowerRoman"/>
      <w:lvlText w:val="%3."/>
      <w:lvlJc w:val="right"/>
      <w:pPr>
        <w:ind w:left="3795" w:hanging="180"/>
      </w:pPr>
    </w:lvl>
    <w:lvl w:ilvl="3" w:tplc="0413000F" w:tentative="1">
      <w:start w:val="1"/>
      <w:numFmt w:val="decimal"/>
      <w:lvlText w:val="%4."/>
      <w:lvlJc w:val="left"/>
      <w:pPr>
        <w:ind w:left="4515" w:hanging="360"/>
      </w:pPr>
    </w:lvl>
    <w:lvl w:ilvl="4" w:tplc="04130019" w:tentative="1">
      <w:start w:val="1"/>
      <w:numFmt w:val="lowerLetter"/>
      <w:lvlText w:val="%5."/>
      <w:lvlJc w:val="left"/>
      <w:pPr>
        <w:ind w:left="5235" w:hanging="360"/>
      </w:pPr>
    </w:lvl>
    <w:lvl w:ilvl="5" w:tplc="0413001B" w:tentative="1">
      <w:start w:val="1"/>
      <w:numFmt w:val="lowerRoman"/>
      <w:lvlText w:val="%6."/>
      <w:lvlJc w:val="right"/>
      <w:pPr>
        <w:ind w:left="5955" w:hanging="180"/>
      </w:pPr>
    </w:lvl>
    <w:lvl w:ilvl="6" w:tplc="0413000F" w:tentative="1">
      <w:start w:val="1"/>
      <w:numFmt w:val="decimal"/>
      <w:lvlText w:val="%7."/>
      <w:lvlJc w:val="left"/>
      <w:pPr>
        <w:ind w:left="6675" w:hanging="360"/>
      </w:pPr>
    </w:lvl>
    <w:lvl w:ilvl="7" w:tplc="04130019" w:tentative="1">
      <w:start w:val="1"/>
      <w:numFmt w:val="lowerLetter"/>
      <w:lvlText w:val="%8."/>
      <w:lvlJc w:val="left"/>
      <w:pPr>
        <w:ind w:left="7395" w:hanging="360"/>
      </w:pPr>
    </w:lvl>
    <w:lvl w:ilvl="8" w:tplc="0413001B" w:tentative="1">
      <w:start w:val="1"/>
      <w:numFmt w:val="lowerRoman"/>
      <w:lvlText w:val="%9."/>
      <w:lvlJc w:val="right"/>
      <w:pPr>
        <w:ind w:left="8115" w:hanging="180"/>
      </w:pPr>
    </w:lvl>
  </w:abstractNum>
  <w:num w:numId="1">
    <w:abstractNumId w:val="3"/>
  </w:num>
  <w:num w:numId="2">
    <w:abstractNumId w:val="13"/>
  </w:num>
  <w:num w:numId="3">
    <w:abstractNumId w:val="8"/>
  </w:num>
  <w:num w:numId="4">
    <w:abstractNumId w:val="7"/>
  </w:num>
  <w:num w:numId="5">
    <w:abstractNumId w:val="12"/>
  </w:num>
  <w:num w:numId="6">
    <w:abstractNumId w:val="2"/>
  </w:num>
  <w:num w:numId="7">
    <w:abstractNumId w:val="16"/>
  </w:num>
  <w:num w:numId="8">
    <w:abstractNumId w:val="15"/>
  </w:num>
  <w:num w:numId="9">
    <w:abstractNumId w:val="5"/>
  </w:num>
  <w:num w:numId="10">
    <w:abstractNumId w:val="10"/>
  </w:num>
  <w:num w:numId="11">
    <w:abstractNumId w:val="1"/>
    <w:lvlOverride w:ilvl="0">
      <w:lvl w:ilvl="0">
        <w:start w:val="1"/>
        <w:numFmt w:val="bullet"/>
        <w:lvlText w:val="–"/>
        <w:legacy w:legacy="1" w:legacySpace="0" w:legacyIndent="480"/>
        <w:lvlJc w:val="left"/>
        <w:pPr>
          <w:ind w:left="1047" w:hanging="480"/>
        </w:pPr>
        <w:rPr>
          <w:rFonts w:ascii="Times New Roman" w:hAnsi="Times New Roman" w:hint="default"/>
        </w:rPr>
      </w:lvl>
    </w:lvlOverride>
  </w:num>
  <w:num w:numId="12">
    <w:abstractNumId w:val="9"/>
  </w:num>
  <w:num w:numId="13">
    <w:abstractNumId w:val="0"/>
  </w:num>
  <w:num w:numId="14">
    <w:abstractNumId w:val="4"/>
  </w:num>
  <w:num w:numId="15">
    <w:abstractNumId w:val="14"/>
  </w:num>
  <w:num w:numId="16">
    <w:abstractNumId w:val="18"/>
  </w:num>
  <w:num w:numId="17">
    <w:abstractNumId w:val="11"/>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3F"/>
    <w:rsid w:val="0000045B"/>
    <w:rsid w:val="00002A22"/>
    <w:rsid w:val="00002A76"/>
    <w:rsid w:val="00007D83"/>
    <w:rsid w:val="0001067D"/>
    <w:rsid w:val="000112E1"/>
    <w:rsid w:val="000133A2"/>
    <w:rsid w:val="00017EDF"/>
    <w:rsid w:val="00022532"/>
    <w:rsid w:val="00023093"/>
    <w:rsid w:val="0002317F"/>
    <w:rsid w:val="00025869"/>
    <w:rsid w:val="000279BF"/>
    <w:rsid w:val="000336FE"/>
    <w:rsid w:val="00033BE0"/>
    <w:rsid w:val="0003536E"/>
    <w:rsid w:val="000361C0"/>
    <w:rsid w:val="00040A0D"/>
    <w:rsid w:val="00042500"/>
    <w:rsid w:val="000442EC"/>
    <w:rsid w:val="00050C94"/>
    <w:rsid w:val="0005304B"/>
    <w:rsid w:val="0005375D"/>
    <w:rsid w:val="000560E8"/>
    <w:rsid w:val="00056C1D"/>
    <w:rsid w:val="00056CF6"/>
    <w:rsid w:val="0006076F"/>
    <w:rsid w:val="00064E8B"/>
    <w:rsid w:val="000659A0"/>
    <w:rsid w:val="000674D3"/>
    <w:rsid w:val="00070E8F"/>
    <w:rsid w:val="00070EBA"/>
    <w:rsid w:val="00071F71"/>
    <w:rsid w:val="00072DB1"/>
    <w:rsid w:val="000800B5"/>
    <w:rsid w:val="0008791E"/>
    <w:rsid w:val="0009063D"/>
    <w:rsid w:val="00093268"/>
    <w:rsid w:val="000A16EE"/>
    <w:rsid w:val="000A231D"/>
    <w:rsid w:val="000A2FB9"/>
    <w:rsid w:val="000A5F68"/>
    <w:rsid w:val="000A62B7"/>
    <w:rsid w:val="000A71E8"/>
    <w:rsid w:val="000A78C0"/>
    <w:rsid w:val="000A7E58"/>
    <w:rsid w:val="000B39B2"/>
    <w:rsid w:val="000B3ADF"/>
    <w:rsid w:val="000B4609"/>
    <w:rsid w:val="000B59A5"/>
    <w:rsid w:val="000B7970"/>
    <w:rsid w:val="000B79D8"/>
    <w:rsid w:val="000C05D3"/>
    <w:rsid w:val="000C0743"/>
    <w:rsid w:val="000C4CC5"/>
    <w:rsid w:val="000C4EB4"/>
    <w:rsid w:val="000C4F06"/>
    <w:rsid w:val="000C6AD3"/>
    <w:rsid w:val="000D6893"/>
    <w:rsid w:val="000E4215"/>
    <w:rsid w:val="000E4811"/>
    <w:rsid w:val="000E74F0"/>
    <w:rsid w:val="000F0356"/>
    <w:rsid w:val="000F1D69"/>
    <w:rsid w:val="000F259D"/>
    <w:rsid w:val="000F2BEA"/>
    <w:rsid w:val="000F3884"/>
    <w:rsid w:val="000F4A2C"/>
    <w:rsid w:val="000F4A86"/>
    <w:rsid w:val="000F6318"/>
    <w:rsid w:val="000F6F5C"/>
    <w:rsid w:val="000F7E65"/>
    <w:rsid w:val="00101BB0"/>
    <w:rsid w:val="0010531F"/>
    <w:rsid w:val="00106BDE"/>
    <w:rsid w:val="00107A20"/>
    <w:rsid w:val="00107F96"/>
    <w:rsid w:val="0011131E"/>
    <w:rsid w:val="001121D9"/>
    <w:rsid w:val="00116EDF"/>
    <w:rsid w:val="00117B67"/>
    <w:rsid w:val="001214EA"/>
    <w:rsid w:val="00127695"/>
    <w:rsid w:val="001316BE"/>
    <w:rsid w:val="001326A5"/>
    <w:rsid w:val="0013359A"/>
    <w:rsid w:val="001418A2"/>
    <w:rsid w:val="00142168"/>
    <w:rsid w:val="001427C9"/>
    <w:rsid w:val="00143180"/>
    <w:rsid w:val="00144125"/>
    <w:rsid w:val="00145573"/>
    <w:rsid w:val="001529F0"/>
    <w:rsid w:val="00154919"/>
    <w:rsid w:val="00155371"/>
    <w:rsid w:val="00156153"/>
    <w:rsid w:val="00156216"/>
    <w:rsid w:val="001570E0"/>
    <w:rsid w:val="00157272"/>
    <w:rsid w:val="00157BAA"/>
    <w:rsid w:val="00162454"/>
    <w:rsid w:val="00164227"/>
    <w:rsid w:val="00164513"/>
    <w:rsid w:val="00164FAD"/>
    <w:rsid w:val="00167175"/>
    <w:rsid w:val="001708DC"/>
    <w:rsid w:val="00170C0F"/>
    <w:rsid w:val="00172335"/>
    <w:rsid w:val="0018367A"/>
    <w:rsid w:val="001865E8"/>
    <w:rsid w:val="00187643"/>
    <w:rsid w:val="00193BE2"/>
    <w:rsid w:val="00195655"/>
    <w:rsid w:val="001956CE"/>
    <w:rsid w:val="00197807"/>
    <w:rsid w:val="00197A6E"/>
    <w:rsid w:val="001A568A"/>
    <w:rsid w:val="001B0441"/>
    <w:rsid w:val="001B290A"/>
    <w:rsid w:val="001B5316"/>
    <w:rsid w:val="001B6A79"/>
    <w:rsid w:val="001B6F6B"/>
    <w:rsid w:val="001C1CEC"/>
    <w:rsid w:val="001C259C"/>
    <w:rsid w:val="001C27AD"/>
    <w:rsid w:val="001C42A4"/>
    <w:rsid w:val="001C68E5"/>
    <w:rsid w:val="001C706F"/>
    <w:rsid w:val="001C7855"/>
    <w:rsid w:val="001D27CB"/>
    <w:rsid w:val="001D2915"/>
    <w:rsid w:val="001D2B23"/>
    <w:rsid w:val="001D3574"/>
    <w:rsid w:val="001D4A0A"/>
    <w:rsid w:val="001D6804"/>
    <w:rsid w:val="001D6937"/>
    <w:rsid w:val="001E0A8F"/>
    <w:rsid w:val="001E1CF8"/>
    <w:rsid w:val="001E3211"/>
    <w:rsid w:val="001E38A7"/>
    <w:rsid w:val="001F0963"/>
    <w:rsid w:val="001F3315"/>
    <w:rsid w:val="001F5260"/>
    <w:rsid w:val="001F7DAA"/>
    <w:rsid w:val="001F7DCC"/>
    <w:rsid w:val="001F7F55"/>
    <w:rsid w:val="0020050F"/>
    <w:rsid w:val="00201BD5"/>
    <w:rsid w:val="00202F50"/>
    <w:rsid w:val="00207070"/>
    <w:rsid w:val="00207429"/>
    <w:rsid w:val="00211B46"/>
    <w:rsid w:val="00215082"/>
    <w:rsid w:val="00217184"/>
    <w:rsid w:val="00222746"/>
    <w:rsid w:val="0022422D"/>
    <w:rsid w:val="00227E11"/>
    <w:rsid w:val="002301A4"/>
    <w:rsid w:val="00230E85"/>
    <w:rsid w:val="00233351"/>
    <w:rsid w:val="00233543"/>
    <w:rsid w:val="00234BCD"/>
    <w:rsid w:val="00234C26"/>
    <w:rsid w:val="00237066"/>
    <w:rsid w:val="002421F4"/>
    <w:rsid w:val="00243111"/>
    <w:rsid w:val="002432EE"/>
    <w:rsid w:val="00243A56"/>
    <w:rsid w:val="0024533A"/>
    <w:rsid w:val="002462BC"/>
    <w:rsid w:val="00246C63"/>
    <w:rsid w:val="00246CB3"/>
    <w:rsid w:val="00246E03"/>
    <w:rsid w:val="00247B76"/>
    <w:rsid w:val="0025326D"/>
    <w:rsid w:val="00254054"/>
    <w:rsid w:val="00254B7F"/>
    <w:rsid w:val="0025599F"/>
    <w:rsid w:val="00255B9E"/>
    <w:rsid w:val="00256AC7"/>
    <w:rsid w:val="0026482A"/>
    <w:rsid w:val="002652A6"/>
    <w:rsid w:val="00267676"/>
    <w:rsid w:val="002720E9"/>
    <w:rsid w:val="00272247"/>
    <w:rsid w:val="00272D44"/>
    <w:rsid w:val="00272DC2"/>
    <w:rsid w:val="00273DD3"/>
    <w:rsid w:val="00274250"/>
    <w:rsid w:val="00275EEA"/>
    <w:rsid w:val="00277400"/>
    <w:rsid w:val="00282A89"/>
    <w:rsid w:val="0028362E"/>
    <w:rsid w:val="00283B50"/>
    <w:rsid w:val="00284394"/>
    <w:rsid w:val="0028502D"/>
    <w:rsid w:val="00290DF6"/>
    <w:rsid w:val="00291D47"/>
    <w:rsid w:val="00297B8B"/>
    <w:rsid w:val="00297D68"/>
    <w:rsid w:val="002A2525"/>
    <w:rsid w:val="002A2857"/>
    <w:rsid w:val="002A3C34"/>
    <w:rsid w:val="002A5F0A"/>
    <w:rsid w:val="002A7626"/>
    <w:rsid w:val="002A7C3F"/>
    <w:rsid w:val="002B00A8"/>
    <w:rsid w:val="002B05CD"/>
    <w:rsid w:val="002B2742"/>
    <w:rsid w:val="002B327D"/>
    <w:rsid w:val="002B378A"/>
    <w:rsid w:val="002B4D94"/>
    <w:rsid w:val="002C0BF8"/>
    <w:rsid w:val="002C159C"/>
    <w:rsid w:val="002C3182"/>
    <w:rsid w:val="002C420A"/>
    <w:rsid w:val="002C7413"/>
    <w:rsid w:val="002D06EA"/>
    <w:rsid w:val="002D0CC3"/>
    <w:rsid w:val="002D122A"/>
    <w:rsid w:val="002D4BEE"/>
    <w:rsid w:val="002D53FF"/>
    <w:rsid w:val="002D73C7"/>
    <w:rsid w:val="002D7712"/>
    <w:rsid w:val="002E0626"/>
    <w:rsid w:val="002E18A3"/>
    <w:rsid w:val="002E2514"/>
    <w:rsid w:val="002E2DE8"/>
    <w:rsid w:val="002E2E93"/>
    <w:rsid w:val="002E7B76"/>
    <w:rsid w:val="002F19A4"/>
    <w:rsid w:val="002F3146"/>
    <w:rsid w:val="002F514F"/>
    <w:rsid w:val="002F5407"/>
    <w:rsid w:val="00304266"/>
    <w:rsid w:val="00304E3D"/>
    <w:rsid w:val="0030700B"/>
    <w:rsid w:val="003071D8"/>
    <w:rsid w:val="00312C67"/>
    <w:rsid w:val="00315389"/>
    <w:rsid w:val="003164FF"/>
    <w:rsid w:val="00317E08"/>
    <w:rsid w:val="00317EA8"/>
    <w:rsid w:val="003309D7"/>
    <w:rsid w:val="003326C9"/>
    <w:rsid w:val="00332916"/>
    <w:rsid w:val="00333464"/>
    <w:rsid w:val="003345F5"/>
    <w:rsid w:val="00335404"/>
    <w:rsid w:val="00335925"/>
    <w:rsid w:val="0033729B"/>
    <w:rsid w:val="00341A93"/>
    <w:rsid w:val="0034265F"/>
    <w:rsid w:val="00346341"/>
    <w:rsid w:val="00346BA2"/>
    <w:rsid w:val="0035133C"/>
    <w:rsid w:val="00355D41"/>
    <w:rsid w:val="0036046B"/>
    <w:rsid w:val="0036247E"/>
    <w:rsid w:val="003638F5"/>
    <w:rsid w:val="00364A98"/>
    <w:rsid w:val="003677DD"/>
    <w:rsid w:val="00370A44"/>
    <w:rsid w:val="00371A93"/>
    <w:rsid w:val="003756CD"/>
    <w:rsid w:val="00375BC0"/>
    <w:rsid w:val="00375FF5"/>
    <w:rsid w:val="003774FC"/>
    <w:rsid w:val="00377E53"/>
    <w:rsid w:val="003808CE"/>
    <w:rsid w:val="003813E5"/>
    <w:rsid w:val="003820D2"/>
    <w:rsid w:val="00382101"/>
    <w:rsid w:val="003829E6"/>
    <w:rsid w:val="0038608D"/>
    <w:rsid w:val="00386CB5"/>
    <w:rsid w:val="003870ED"/>
    <w:rsid w:val="0038787A"/>
    <w:rsid w:val="003907E0"/>
    <w:rsid w:val="00393AE7"/>
    <w:rsid w:val="00394C48"/>
    <w:rsid w:val="00395E29"/>
    <w:rsid w:val="003A1072"/>
    <w:rsid w:val="003A17A3"/>
    <w:rsid w:val="003A1BEA"/>
    <w:rsid w:val="003A1CBE"/>
    <w:rsid w:val="003A2F65"/>
    <w:rsid w:val="003A3A39"/>
    <w:rsid w:val="003A571E"/>
    <w:rsid w:val="003A60B3"/>
    <w:rsid w:val="003A68BD"/>
    <w:rsid w:val="003A6EF8"/>
    <w:rsid w:val="003A7F12"/>
    <w:rsid w:val="003B19D1"/>
    <w:rsid w:val="003B19FA"/>
    <w:rsid w:val="003B1CD9"/>
    <w:rsid w:val="003B28B5"/>
    <w:rsid w:val="003B3028"/>
    <w:rsid w:val="003B5D29"/>
    <w:rsid w:val="003B7DEA"/>
    <w:rsid w:val="003C0C1F"/>
    <w:rsid w:val="003C1307"/>
    <w:rsid w:val="003C4A48"/>
    <w:rsid w:val="003C76C2"/>
    <w:rsid w:val="003D353E"/>
    <w:rsid w:val="003D4F04"/>
    <w:rsid w:val="003D7D9D"/>
    <w:rsid w:val="003E3229"/>
    <w:rsid w:val="003F1E6E"/>
    <w:rsid w:val="003F2722"/>
    <w:rsid w:val="003F3657"/>
    <w:rsid w:val="003F555F"/>
    <w:rsid w:val="003F58C3"/>
    <w:rsid w:val="00400ECA"/>
    <w:rsid w:val="00407074"/>
    <w:rsid w:val="00413B05"/>
    <w:rsid w:val="004145CE"/>
    <w:rsid w:val="0041650B"/>
    <w:rsid w:val="004209C7"/>
    <w:rsid w:val="00424D4C"/>
    <w:rsid w:val="004254AB"/>
    <w:rsid w:val="00426682"/>
    <w:rsid w:val="00426869"/>
    <w:rsid w:val="00427B5F"/>
    <w:rsid w:val="00432882"/>
    <w:rsid w:val="004329CF"/>
    <w:rsid w:val="004366B9"/>
    <w:rsid w:val="00437A38"/>
    <w:rsid w:val="004410C9"/>
    <w:rsid w:val="004476BE"/>
    <w:rsid w:val="004506B1"/>
    <w:rsid w:val="00454AF7"/>
    <w:rsid w:val="004556E1"/>
    <w:rsid w:val="004660B1"/>
    <w:rsid w:val="004665CD"/>
    <w:rsid w:val="00466DD9"/>
    <w:rsid w:val="00467FA0"/>
    <w:rsid w:val="00472F02"/>
    <w:rsid w:val="004765E3"/>
    <w:rsid w:val="00476FB4"/>
    <w:rsid w:val="004806EA"/>
    <w:rsid w:val="00480E8F"/>
    <w:rsid w:val="00482E54"/>
    <w:rsid w:val="004852C2"/>
    <w:rsid w:val="00485848"/>
    <w:rsid w:val="00486EB3"/>
    <w:rsid w:val="004929E8"/>
    <w:rsid w:val="00494589"/>
    <w:rsid w:val="004952C5"/>
    <w:rsid w:val="00495846"/>
    <w:rsid w:val="00495D61"/>
    <w:rsid w:val="00496ADD"/>
    <w:rsid w:val="00497BCA"/>
    <w:rsid w:val="004A20DB"/>
    <w:rsid w:val="004A330E"/>
    <w:rsid w:val="004A465D"/>
    <w:rsid w:val="004A536D"/>
    <w:rsid w:val="004A6BA4"/>
    <w:rsid w:val="004A7787"/>
    <w:rsid w:val="004B047B"/>
    <w:rsid w:val="004B0895"/>
    <w:rsid w:val="004B248B"/>
    <w:rsid w:val="004B5AFE"/>
    <w:rsid w:val="004B6FE8"/>
    <w:rsid w:val="004B769B"/>
    <w:rsid w:val="004B7FB5"/>
    <w:rsid w:val="004C4D9B"/>
    <w:rsid w:val="004C71D0"/>
    <w:rsid w:val="004D08DD"/>
    <w:rsid w:val="004D0A2C"/>
    <w:rsid w:val="004D2CA7"/>
    <w:rsid w:val="004D4A62"/>
    <w:rsid w:val="004D7A55"/>
    <w:rsid w:val="004E11ED"/>
    <w:rsid w:val="004E15D4"/>
    <w:rsid w:val="004E1DFA"/>
    <w:rsid w:val="004E3BB9"/>
    <w:rsid w:val="004E446D"/>
    <w:rsid w:val="004E51E4"/>
    <w:rsid w:val="004E5432"/>
    <w:rsid w:val="004E78B5"/>
    <w:rsid w:val="004F0B03"/>
    <w:rsid w:val="004F20E4"/>
    <w:rsid w:val="004F3586"/>
    <w:rsid w:val="004F4B70"/>
    <w:rsid w:val="004F6783"/>
    <w:rsid w:val="00502FD9"/>
    <w:rsid w:val="00504A0C"/>
    <w:rsid w:val="00505A1A"/>
    <w:rsid w:val="00506CBE"/>
    <w:rsid w:val="005114A3"/>
    <w:rsid w:val="005130A4"/>
    <w:rsid w:val="0051351E"/>
    <w:rsid w:val="00513A9B"/>
    <w:rsid w:val="00516B5B"/>
    <w:rsid w:val="00516DAC"/>
    <w:rsid w:val="005174F0"/>
    <w:rsid w:val="005209AE"/>
    <w:rsid w:val="00521B2B"/>
    <w:rsid w:val="005239C6"/>
    <w:rsid w:val="00526978"/>
    <w:rsid w:val="00530204"/>
    <w:rsid w:val="00532028"/>
    <w:rsid w:val="00533654"/>
    <w:rsid w:val="005347DD"/>
    <w:rsid w:val="0053574E"/>
    <w:rsid w:val="00536161"/>
    <w:rsid w:val="005403D9"/>
    <w:rsid w:val="00540D6C"/>
    <w:rsid w:val="005627AC"/>
    <w:rsid w:val="00563F93"/>
    <w:rsid w:val="00564CC0"/>
    <w:rsid w:val="00565B7B"/>
    <w:rsid w:val="00566802"/>
    <w:rsid w:val="005674F4"/>
    <w:rsid w:val="005714A0"/>
    <w:rsid w:val="0057238D"/>
    <w:rsid w:val="00572791"/>
    <w:rsid w:val="00572DB1"/>
    <w:rsid w:val="00574F60"/>
    <w:rsid w:val="005770DF"/>
    <w:rsid w:val="005813C1"/>
    <w:rsid w:val="00586CF5"/>
    <w:rsid w:val="00586E5B"/>
    <w:rsid w:val="005876EB"/>
    <w:rsid w:val="005904E9"/>
    <w:rsid w:val="00597DFC"/>
    <w:rsid w:val="005A07CE"/>
    <w:rsid w:val="005A1EA4"/>
    <w:rsid w:val="005A2F8B"/>
    <w:rsid w:val="005A4F85"/>
    <w:rsid w:val="005A5B5E"/>
    <w:rsid w:val="005A6384"/>
    <w:rsid w:val="005B0785"/>
    <w:rsid w:val="005B2894"/>
    <w:rsid w:val="005B29C6"/>
    <w:rsid w:val="005B3523"/>
    <w:rsid w:val="005B3D85"/>
    <w:rsid w:val="005B484A"/>
    <w:rsid w:val="005B6F7A"/>
    <w:rsid w:val="005C14E7"/>
    <w:rsid w:val="005C161B"/>
    <w:rsid w:val="005C21CD"/>
    <w:rsid w:val="005C2D36"/>
    <w:rsid w:val="005C4C31"/>
    <w:rsid w:val="005C546E"/>
    <w:rsid w:val="005C5CAE"/>
    <w:rsid w:val="005C6525"/>
    <w:rsid w:val="005C7553"/>
    <w:rsid w:val="005D414A"/>
    <w:rsid w:val="005D536A"/>
    <w:rsid w:val="005D5687"/>
    <w:rsid w:val="005D7264"/>
    <w:rsid w:val="005E080B"/>
    <w:rsid w:val="005E0A51"/>
    <w:rsid w:val="005E1B18"/>
    <w:rsid w:val="005E1E0D"/>
    <w:rsid w:val="005E5828"/>
    <w:rsid w:val="005E5D07"/>
    <w:rsid w:val="005E6D3A"/>
    <w:rsid w:val="005F204B"/>
    <w:rsid w:val="005F3C1A"/>
    <w:rsid w:val="005F422E"/>
    <w:rsid w:val="005F5675"/>
    <w:rsid w:val="005F768E"/>
    <w:rsid w:val="00600338"/>
    <w:rsid w:val="00603A8F"/>
    <w:rsid w:val="00605600"/>
    <w:rsid w:val="00606302"/>
    <w:rsid w:val="00607F05"/>
    <w:rsid w:val="00615849"/>
    <w:rsid w:val="00622E29"/>
    <w:rsid w:val="00630D6A"/>
    <w:rsid w:val="00631937"/>
    <w:rsid w:val="00634F5F"/>
    <w:rsid w:val="006360AC"/>
    <w:rsid w:val="00636C38"/>
    <w:rsid w:val="006378F9"/>
    <w:rsid w:val="006421C0"/>
    <w:rsid w:val="006428BF"/>
    <w:rsid w:val="00644E57"/>
    <w:rsid w:val="006463B8"/>
    <w:rsid w:val="00646D20"/>
    <w:rsid w:val="00650019"/>
    <w:rsid w:val="006519F3"/>
    <w:rsid w:val="00654390"/>
    <w:rsid w:val="00654884"/>
    <w:rsid w:val="006612E2"/>
    <w:rsid w:val="00661979"/>
    <w:rsid w:val="0066238C"/>
    <w:rsid w:val="0066321C"/>
    <w:rsid w:val="00665562"/>
    <w:rsid w:val="0066573C"/>
    <w:rsid w:val="00666F6C"/>
    <w:rsid w:val="00670FB8"/>
    <w:rsid w:val="00671E27"/>
    <w:rsid w:val="00672D27"/>
    <w:rsid w:val="00675219"/>
    <w:rsid w:val="0067702C"/>
    <w:rsid w:val="006773A2"/>
    <w:rsid w:val="006867B1"/>
    <w:rsid w:val="006871F4"/>
    <w:rsid w:val="00687283"/>
    <w:rsid w:val="00687E3F"/>
    <w:rsid w:val="00687EA3"/>
    <w:rsid w:val="00690BDC"/>
    <w:rsid w:val="00692ACA"/>
    <w:rsid w:val="0069444C"/>
    <w:rsid w:val="00694FE4"/>
    <w:rsid w:val="006A3A0F"/>
    <w:rsid w:val="006A4B10"/>
    <w:rsid w:val="006A5501"/>
    <w:rsid w:val="006A6A42"/>
    <w:rsid w:val="006B0629"/>
    <w:rsid w:val="006B4E2A"/>
    <w:rsid w:val="006B5EF0"/>
    <w:rsid w:val="006B6497"/>
    <w:rsid w:val="006C020F"/>
    <w:rsid w:val="006C65EF"/>
    <w:rsid w:val="006C7B1D"/>
    <w:rsid w:val="006D1168"/>
    <w:rsid w:val="006D1E31"/>
    <w:rsid w:val="006D20AE"/>
    <w:rsid w:val="006D2CA0"/>
    <w:rsid w:val="006D49F4"/>
    <w:rsid w:val="006D610E"/>
    <w:rsid w:val="006D6148"/>
    <w:rsid w:val="006D68A9"/>
    <w:rsid w:val="006D78F6"/>
    <w:rsid w:val="006E6661"/>
    <w:rsid w:val="006E7AD9"/>
    <w:rsid w:val="006F02BE"/>
    <w:rsid w:val="006F0A1B"/>
    <w:rsid w:val="006F1F9C"/>
    <w:rsid w:val="00702B4F"/>
    <w:rsid w:val="00704A00"/>
    <w:rsid w:val="00704A1D"/>
    <w:rsid w:val="00706646"/>
    <w:rsid w:val="00707DA0"/>
    <w:rsid w:val="00710300"/>
    <w:rsid w:val="00711231"/>
    <w:rsid w:val="007131E4"/>
    <w:rsid w:val="00714475"/>
    <w:rsid w:val="00714981"/>
    <w:rsid w:val="00716F10"/>
    <w:rsid w:val="007240AC"/>
    <w:rsid w:val="0073236E"/>
    <w:rsid w:val="00733528"/>
    <w:rsid w:val="00733A8F"/>
    <w:rsid w:val="00736DDB"/>
    <w:rsid w:val="0073746A"/>
    <w:rsid w:val="0074155F"/>
    <w:rsid w:val="0074483F"/>
    <w:rsid w:val="00746FBF"/>
    <w:rsid w:val="007529FD"/>
    <w:rsid w:val="0075358F"/>
    <w:rsid w:val="007535BE"/>
    <w:rsid w:val="0075563A"/>
    <w:rsid w:val="00755741"/>
    <w:rsid w:val="00757806"/>
    <w:rsid w:val="0076156C"/>
    <w:rsid w:val="007626CE"/>
    <w:rsid w:val="007651E5"/>
    <w:rsid w:val="0076595D"/>
    <w:rsid w:val="00767374"/>
    <w:rsid w:val="007718E8"/>
    <w:rsid w:val="00772EFC"/>
    <w:rsid w:val="0077306F"/>
    <w:rsid w:val="0077375B"/>
    <w:rsid w:val="00776FBC"/>
    <w:rsid w:val="00781081"/>
    <w:rsid w:val="00786DFC"/>
    <w:rsid w:val="00796F03"/>
    <w:rsid w:val="007A2D7E"/>
    <w:rsid w:val="007A3D26"/>
    <w:rsid w:val="007A4419"/>
    <w:rsid w:val="007A5904"/>
    <w:rsid w:val="007A7DBD"/>
    <w:rsid w:val="007B0594"/>
    <w:rsid w:val="007B1CC9"/>
    <w:rsid w:val="007B38F8"/>
    <w:rsid w:val="007B48A0"/>
    <w:rsid w:val="007B69A1"/>
    <w:rsid w:val="007B7006"/>
    <w:rsid w:val="007B7233"/>
    <w:rsid w:val="007C1BDA"/>
    <w:rsid w:val="007C3B53"/>
    <w:rsid w:val="007D307D"/>
    <w:rsid w:val="007D30CC"/>
    <w:rsid w:val="007D49AD"/>
    <w:rsid w:val="007E056D"/>
    <w:rsid w:val="007E25C6"/>
    <w:rsid w:val="007E3AE8"/>
    <w:rsid w:val="007E664F"/>
    <w:rsid w:val="007F0C32"/>
    <w:rsid w:val="007F4561"/>
    <w:rsid w:val="007F53AE"/>
    <w:rsid w:val="00802825"/>
    <w:rsid w:val="0080285B"/>
    <w:rsid w:val="0080483A"/>
    <w:rsid w:val="00804BDE"/>
    <w:rsid w:val="00805D65"/>
    <w:rsid w:val="008073C4"/>
    <w:rsid w:val="008153F3"/>
    <w:rsid w:val="008164E0"/>
    <w:rsid w:val="0082057E"/>
    <w:rsid w:val="0082282A"/>
    <w:rsid w:val="008237D8"/>
    <w:rsid w:val="00823CCA"/>
    <w:rsid w:val="008310A5"/>
    <w:rsid w:val="00831B0C"/>
    <w:rsid w:val="00833C14"/>
    <w:rsid w:val="00834B0A"/>
    <w:rsid w:val="00835908"/>
    <w:rsid w:val="00837D67"/>
    <w:rsid w:val="00840752"/>
    <w:rsid w:val="00841821"/>
    <w:rsid w:val="00843DDB"/>
    <w:rsid w:val="00845FCE"/>
    <w:rsid w:val="00846077"/>
    <w:rsid w:val="008463DD"/>
    <w:rsid w:val="00846808"/>
    <w:rsid w:val="00846C23"/>
    <w:rsid w:val="00847CD7"/>
    <w:rsid w:val="00851F84"/>
    <w:rsid w:val="00852E3D"/>
    <w:rsid w:val="00853F0A"/>
    <w:rsid w:val="00854170"/>
    <w:rsid w:val="008557D3"/>
    <w:rsid w:val="008564DA"/>
    <w:rsid w:val="00862DBE"/>
    <w:rsid w:val="00863E8B"/>
    <w:rsid w:val="008649BF"/>
    <w:rsid w:val="00864AD6"/>
    <w:rsid w:val="0087158B"/>
    <w:rsid w:val="008809A0"/>
    <w:rsid w:val="00881BEA"/>
    <w:rsid w:val="00884689"/>
    <w:rsid w:val="0089063D"/>
    <w:rsid w:val="00892706"/>
    <w:rsid w:val="00893FCA"/>
    <w:rsid w:val="00894E20"/>
    <w:rsid w:val="008A0806"/>
    <w:rsid w:val="008A5353"/>
    <w:rsid w:val="008B0BE2"/>
    <w:rsid w:val="008B1D2B"/>
    <w:rsid w:val="008B2F14"/>
    <w:rsid w:val="008C04E0"/>
    <w:rsid w:val="008C3454"/>
    <w:rsid w:val="008D0291"/>
    <w:rsid w:val="008D14A8"/>
    <w:rsid w:val="008D25EE"/>
    <w:rsid w:val="008D31FB"/>
    <w:rsid w:val="008D3EC8"/>
    <w:rsid w:val="008E1018"/>
    <w:rsid w:val="008E134A"/>
    <w:rsid w:val="008E2DAF"/>
    <w:rsid w:val="008E3CCE"/>
    <w:rsid w:val="008E4666"/>
    <w:rsid w:val="008F0756"/>
    <w:rsid w:val="008F0A57"/>
    <w:rsid w:val="008F5BF1"/>
    <w:rsid w:val="008F660D"/>
    <w:rsid w:val="009014DB"/>
    <w:rsid w:val="00901E1D"/>
    <w:rsid w:val="00902949"/>
    <w:rsid w:val="0090645B"/>
    <w:rsid w:val="00913341"/>
    <w:rsid w:val="00913ACD"/>
    <w:rsid w:val="00913AE1"/>
    <w:rsid w:val="00913B89"/>
    <w:rsid w:val="009140BD"/>
    <w:rsid w:val="009147CC"/>
    <w:rsid w:val="00914FBE"/>
    <w:rsid w:val="00917CBC"/>
    <w:rsid w:val="00917D7F"/>
    <w:rsid w:val="00920004"/>
    <w:rsid w:val="00920F21"/>
    <w:rsid w:val="009211FC"/>
    <w:rsid w:val="00923FBB"/>
    <w:rsid w:val="0092519B"/>
    <w:rsid w:val="00930618"/>
    <w:rsid w:val="00934359"/>
    <w:rsid w:val="00936FD6"/>
    <w:rsid w:val="00940852"/>
    <w:rsid w:val="00940AE8"/>
    <w:rsid w:val="00943856"/>
    <w:rsid w:val="009467D2"/>
    <w:rsid w:val="00951740"/>
    <w:rsid w:val="009538FC"/>
    <w:rsid w:val="009539AA"/>
    <w:rsid w:val="00955AC6"/>
    <w:rsid w:val="0095685F"/>
    <w:rsid w:val="00956CAA"/>
    <w:rsid w:val="009571CA"/>
    <w:rsid w:val="009613A8"/>
    <w:rsid w:val="00963307"/>
    <w:rsid w:val="00963B5F"/>
    <w:rsid w:val="009734AA"/>
    <w:rsid w:val="00973744"/>
    <w:rsid w:val="00975B29"/>
    <w:rsid w:val="00981828"/>
    <w:rsid w:val="009831D8"/>
    <w:rsid w:val="00983E7D"/>
    <w:rsid w:val="009850F8"/>
    <w:rsid w:val="00985A87"/>
    <w:rsid w:val="00985F32"/>
    <w:rsid w:val="00986BAF"/>
    <w:rsid w:val="009872F3"/>
    <w:rsid w:val="009878DD"/>
    <w:rsid w:val="00991134"/>
    <w:rsid w:val="009911BB"/>
    <w:rsid w:val="009932A3"/>
    <w:rsid w:val="00993B35"/>
    <w:rsid w:val="00994571"/>
    <w:rsid w:val="00996849"/>
    <w:rsid w:val="009A1EB5"/>
    <w:rsid w:val="009A6689"/>
    <w:rsid w:val="009B257F"/>
    <w:rsid w:val="009B3140"/>
    <w:rsid w:val="009B4377"/>
    <w:rsid w:val="009B4A3B"/>
    <w:rsid w:val="009B5B11"/>
    <w:rsid w:val="009B78FD"/>
    <w:rsid w:val="009B7A0B"/>
    <w:rsid w:val="009C36EC"/>
    <w:rsid w:val="009C3B0E"/>
    <w:rsid w:val="009C7205"/>
    <w:rsid w:val="009D033C"/>
    <w:rsid w:val="009D0768"/>
    <w:rsid w:val="009D1699"/>
    <w:rsid w:val="009D279F"/>
    <w:rsid w:val="009D5937"/>
    <w:rsid w:val="009D60DB"/>
    <w:rsid w:val="009D60DF"/>
    <w:rsid w:val="009E60E7"/>
    <w:rsid w:val="009E692A"/>
    <w:rsid w:val="009E76AD"/>
    <w:rsid w:val="009E7BD3"/>
    <w:rsid w:val="009F0660"/>
    <w:rsid w:val="009F173A"/>
    <w:rsid w:val="009F1E2E"/>
    <w:rsid w:val="009F3AE0"/>
    <w:rsid w:val="009F5FFD"/>
    <w:rsid w:val="00A0103D"/>
    <w:rsid w:val="00A02F21"/>
    <w:rsid w:val="00A07341"/>
    <w:rsid w:val="00A1232B"/>
    <w:rsid w:val="00A152BE"/>
    <w:rsid w:val="00A155FC"/>
    <w:rsid w:val="00A15D16"/>
    <w:rsid w:val="00A165C8"/>
    <w:rsid w:val="00A169AB"/>
    <w:rsid w:val="00A174AE"/>
    <w:rsid w:val="00A17D8F"/>
    <w:rsid w:val="00A22D26"/>
    <w:rsid w:val="00A25F96"/>
    <w:rsid w:val="00A2671D"/>
    <w:rsid w:val="00A32F2A"/>
    <w:rsid w:val="00A3697B"/>
    <w:rsid w:val="00A43D02"/>
    <w:rsid w:val="00A45075"/>
    <w:rsid w:val="00A4582B"/>
    <w:rsid w:val="00A47096"/>
    <w:rsid w:val="00A50ACC"/>
    <w:rsid w:val="00A50F41"/>
    <w:rsid w:val="00A515CE"/>
    <w:rsid w:val="00A51F44"/>
    <w:rsid w:val="00A5641D"/>
    <w:rsid w:val="00A57A53"/>
    <w:rsid w:val="00A61192"/>
    <w:rsid w:val="00A66009"/>
    <w:rsid w:val="00A674B0"/>
    <w:rsid w:val="00A67518"/>
    <w:rsid w:val="00A70121"/>
    <w:rsid w:val="00A74C19"/>
    <w:rsid w:val="00A75828"/>
    <w:rsid w:val="00A81F18"/>
    <w:rsid w:val="00A8616B"/>
    <w:rsid w:val="00A92A0D"/>
    <w:rsid w:val="00A94967"/>
    <w:rsid w:val="00AA26D7"/>
    <w:rsid w:val="00AA3D05"/>
    <w:rsid w:val="00AA4D9A"/>
    <w:rsid w:val="00AA5C99"/>
    <w:rsid w:val="00AA6887"/>
    <w:rsid w:val="00AA6913"/>
    <w:rsid w:val="00AB2B91"/>
    <w:rsid w:val="00AB47BF"/>
    <w:rsid w:val="00AB5280"/>
    <w:rsid w:val="00AB548E"/>
    <w:rsid w:val="00AB555F"/>
    <w:rsid w:val="00AB799A"/>
    <w:rsid w:val="00AC0E87"/>
    <w:rsid w:val="00AC3759"/>
    <w:rsid w:val="00AC70C4"/>
    <w:rsid w:val="00AD34E5"/>
    <w:rsid w:val="00AD6EB7"/>
    <w:rsid w:val="00AE30E1"/>
    <w:rsid w:val="00AE471E"/>
    <w:rsid w:val="00AE5A7D"/>
    <w:rsid w:val="00AF4E70"/>
    <w:rsid w:val="00AF792B"/>
    <w:rsid w:val="00AF7C51"/>
    <w:rsid w:val="00B0008F"/>
    <w:rsid w:val="00B03290"/>
    <w:rsid w:val="00B03510"/>
    <w:rsid w:val="00B044A6"/>
    <w:rsid w:val="00B04645"/>
    <w:rsid w:val="00B108FD"/>
    <w:rsid w:val="00B1189D"/>
    <w:rsid w:val="00B137B1"/>
    <w:rsid w:val="00B15585"/>
    <w:rsid w:val="00B15AAF"/>
    <w:rsid w:val="00B20743"/>
    <w:rsid w:val="00B209E4"/>
    <w:rsid w:val="00B20E89"/>
    <w:rsid w:val="00B21383"/>
    <w:rsid w:val="00B21D03"/>
    <w:rsid w:val="00B23CBD"/>
    <w:rsid w:val="00B25658"/>
    <w:rsid w:val="00B25817"/>
    <w:rsid w:val="00B3050E"/>
    <w:rsid w:val="00B307B0"/>
    <w:rsid w:val="00B325BA"/>
    <w:rsid w:val="00B3365A"/>
    <w:rsid w:val="00B419B1"/>
    <w:rsid w:val="00B45D6D"/>
    <w:rsid w:val="00B46874"/>
    <w:rsid w:val="00B5237F"/>
    <w:rsid w:val="00B54264"/>
    <w:rsid w:val="00B60790"/>
    <w:rsid w:val="00B653E7"/>
    <w:rsid w:val="00B708FB"/>
    <w:rsid w:val="00B71E86"/>
    <w:rsid w:val="00B75F7E"/>
    <w:rsid w:val="00B77001"/>
    <w:rsid w:val="00B7746A"/>
    <w:rsid w:val="00B83909"/>
    <w:rsid w:val="00B84ED1"/>
    <w:rsid w:val="00B85B7C"/>
    <w:rsid w:val="00B8665F"/>
    <w:rsid w:val="00B86E17"/>
    <w:rsid w:val="00B8788D"/>
    <w:rsid w:val="00B9420F"/>
    <w:rsid w:val="00B976F9"/>
    <w:rsid w:val="00BA780A"/>
    <w:rsid w:val="00BB0A84"/>
    <w:rsid w:val="00BB1311"/>
    <w:rsid w:val="00BB3A6C"/>
    <w:rsid w:val="00BB4977"/>
    <w:rsid w:val="00BB7133"/>
    <w:rsid w:val="00BB7B57"/>
    <w:rsid w:val="00BC1038"/>
    <w:rsid w:val="00BC151D"/>
    <w:rsid w:val="00BC1919"/>
    <w:rsid w:val="00BC2341"/>
    <w:rsid w:val="00BC3EFF"/>
    <w:rsid w:val="00BD0DAA"/>
    <w:rsid w:val="00BD24A5"/>
    <w:rsid w:val="00BD429B"/>
    <w:rsid w:val="00BD7394"/>
    <w:rsid w:val="00BD7A41"/>
    <w:rsid w:val="00BE12D3"/>
    <w:rsid w:val="00BE1CF3"/>
    <w:rsid w:val="00BE3D73"/>
    <w:rsid w:val="00BE63DD"/>
    <w:rsid w:val="00BF2944"/>
    <w:rsid w:val="00BF2D8D"/>
    <w:rsid w:val="00BF39C0"/>
    <w:rsid w:val="00BF5192"/>
    <w:rsid w:val="00BF51A4"/>
    <w:rsid w:val="00BF6E99"/>
    <w:rsid w:val="00C01E75"/>
    <w:rsid w:val="00C0225B"/>
    <w:rsid w:val="00C05B33"/>
    <w:rsid w:val="00C05DDF"/>
    <w:rsid w:val="00C07B4E"/>
    <w:rsid w:val="00C10DA1"/>
    <w:rsid w:val="00C11A86"/>
    <w:rsid w:val="00C1380E"/>
    <w:rsid w:val="00C17E9B"/>
    <w:rsid w:val="00C2069A"/>
    <w:rsid w:val="00C20F82"/>
    <w:rsid w:val="00C21823"/>
    <w:rsid w:val="00C24EB1"/>
    <w:rsid w:val="00C31B98"/>
    <w:rsid w:val="00C3202B"/>
    <w:rsid w:val="00C33F41"/>
    <w:rsid w:val="00C34F12"/>
    <w:rsid w:val="00C40B04"/>
    <w:rsid w:val="00C40F5F"/>
    <w:rsid w:val="00C44491"/>
    <w:rsid w:val="00C4699C"/>
    <w:rsid w:val="00C46E0A"/>
    <w:rsid w:val="00C50725"/>
    <w:rsid w:val="00C522F3"/>
    <w:rsid w:val="00C536B0"/>
    <w:rsid w:val="00C54443"/>
    <w:rsid w:val="00C54780"/>
    <w:rsid w:val="00C637CC"/>
    <w:rsid w:val="00C64BAC"/>
    <w:rsid w:val="00C6546D"/>
    <w:rsid w:val="00C6558C"/>
    <w:rsid w:val="00C67DD6"/>
    <w:rsid w:val="00C708F7"/>
    <w:rsid w:val="00C71065"/>
    <w:rsid w:val="00C74259"/>
    <w:rsid w:val="00C751D7"/>
    <w:rsid w:val="00C76055"/>
    <w:rsid w:val="00C7657F"/>
    <w:rsid w:val="00C76A99"/>
    <w:rsid w:val="00C80D00"/>
    <w:rsid w:val="00C80DEF"/>
    <w:rsid w:val="00C86EDA"/>
    <w:rsid w:val="00C9353D"/>
    <w:rsid w:val="00C9428F"/>
    <w:rsid w:val="00C9660C"/>
    <w:rsid w:val="00CA1CF0"/>
    <w:rsid w:val="00CA3AAF"/>
    <w:rsid w:val="00CA5225"/>
    <w:rsid w:val="00CA5393"/>
    <w:rsid w:val="00CB27E3"/>
    <w:rsid w:val="00CB3ED9"/>
    <w:rsid w:val="00CC27BE"/>
    <w:rsid w:val="00CC30F1"/>
    <w:rsid w:val="00CD1B21"/>
    <w:rsid w:val="00CD1D77"/>
    <w:rsid w:val="00CD2CF3"/>
    <w:rsid w:val="00CD383A"/>
    <w:rsid w:val="00CD53AB"/>
    <w:rsid w:val="00CD55B1"/>
    <w:rsid w:val="00CD6349"/>
    <w:rsid w:val="00CE02CC"/>
    <w:rsid w:val="00CE169E"/>
    <w:rsid w:val="00CE2BBC"/>
    <w:rsid w:val="00CE32BE"/>
    <w:rsid w:val="00CE5E5E"/>
    <w:rsid w:val="00CE7C4E"/>
    <w:rsid w:val="00CF1EF9"/>
    <w:rsid w:val="00CF3436"/>
    <w:rsid w:val="00CF4C9F"/>
    <w:rsid w:val="00CF5693"/>
    <w:rsid w:val="00CF78FD"/>
    <w:rsid w:val="00D0003D"/>
    <w:rsid w:val="00D05445"/>
    <w:rsid w:val="00D06827"/>
    <w:rsid w:val="00D06F7B"/>
    <w:rsid w:val="00D11F10"/>
    <w:rsid w:val="00D12D33"/>
    <w:rsid w:val="00D14948"/>
    <w:rsid w:val="00D20ADB"/>
    <w:rsid w:val="00D2183F"/>
    <w:rsid w:val="00D30445"/>
    <w:rsid w:val="00D30610"/>
    <w:rsid w:val="00D30A0F"/>
    <w:rsid w:val="00D32B1B"/>
    <w:rsid w:val="00D33366"/>
    <w:rsid w:val="00D426B7"/>
    <w:rsid w:val="00D4382C"/>
    <w:rsid w:val="00D43E52"/>
    <w:rsid w:val="00D463D7"/>
    <w:rsid w:val="00D47297"/>
    <w:rsid w:val="00D477A9"/>
    <w:rsid w:val="00D50692"/>
    <w:rsid w:val="00D511BF"/>
    <w:rsid w:val="00D51641"/>
    <w:rsid w:val="00D51FFA"/>
    <w:rsid w:val="00D524F5"/>
    <w:rsid w:val="00D5307C"/>
    <w:rsid w:val="00D53ACA"/>
    <w:rsid w:val="00D5471C"/>
    <w:rsid w:val="00D549C4"/>
    <w:rsid w:val="00D54DF8"/>
    <w:rsid w:val="00D64656"/>
    <w:rsid w:val="00D65EE0"/>
    <w:rsid w:val="00D703AC"/>
    <w:rsid w:val="00D71A61"/>
    <w:rsid w:val="00D73ADE"/>
    <w:rsid w:val="00D75A43"/>
    <w:rsid w:val="00D75EE5"/>
    <w:rsid w:val="00D75FBC"/>
    <w:rsid w:val="00D76E90"/>
    <w:rsid w:val="00D8191C"/>
    <w:rsid w:val="00D836CB"/>
    <w:rsid w:val="00D84C92"/>
    <w:rsid w:val="00D85ECF"/>
    <w:rsid w:val="00D907FD"/>
    <w:rsid w:val="00D90808"/>
    <w:rsid w:val="00D90D06"/>
    <w:rsid w:val="00D91DCF"/>
    <w:rsid w:val="00D94107"/>
    <w:rsid w:val="00DA0935"/>
    <w:rsid w:val="00DA0DE9"/>
    <w:rsid w:val="00DA2550"/>
    <w:rsid w:val="00DA4671"/>
    <w:rsid w:val="00DA7790"/>
    <w:rsid w:val="00DA79E0"/>
    <w:rsid w:val="00DA7F47"/>
    <w:rsid w:val="00DB0427"/>
    <w:rsid w:val="00DB0482"/>
    <w:rsid w:val="00DB2010"/>
    <w:rsid w:val="00DB6907"/>
    <w:rsid w:val="00DC0EFC"/>
    <w:rsid w:val="00DC56D1"/>
    <w:rsid w:val="00DD376D"/>
    <w:rsid w:val="00DD429C"/>
    <w:rsid w:val="00DD5F26"/>
    <w:rsid w:val="00DD648F"/>
    <w:rsid w:val="00DD75C3"/>
    <w:rsid w:val="00DE0579"/>
    <w:rsid w:val="00DE0E33"/>
    <w:rsid w:val="00DF0899"/>
    <w:rsid w:val="00DF0A90"/>
    <w:rsid w:val="00DF1795"/>
    <w:rsid w:val="00DF18F7"/>
    <w:rsid w:val="00DF3B10"/>
    <w:rsid w:val="00DF4131"/>
    <w:rsid w:val="00DF4A20"/>
    <w:rsid w:val="00DF4B0A"/>
    <w:rsid w:val="00DF6FA0"/>
    <w:rsid w:val="00DF7810"/>
    <w:rsid w:val="00DF7F9E"/>
    <w:rsid w:val="00E0003F"/>
    <w:rsid w:val="00E00423"/>
    <w:rsid w:val="00E007C6"/>
    <w:rsid w:val="00E0113A"/>
    <w:rsid w:val="00E06750"/>
    <w:rsid w:val="00E07154"/>
    <w:rsid w:val="00E0746F"/>
    <w:rsid w:val="00E1143C"/>
    <w:rsid w:val="00E115A0"/>
    <w:rsid w:val="00E13618"/>
    <w:rsid w:val="00E16177"/>
    <w:rsid w:val="00E2097B"/>
    <w:rsid w:val="00E20D9D"/>
    <w:rsid w:val="00E210C3"/>
    <w:rsid w:val="00E21348"/>
    <w:rsid w:val="00E218C5"/>
    <w:rsid w:val="00E23C63"/>
    <w:rsid w:val="00E251FB"/>
    <w:rsid w:val="00E25711"/>
    <w:rsid w:val="00E27507"/>
    <w:rsid w:val="00E3143B"/>
    <w:rsid w:val="00E31C90"/>
    <w:rsid w:val="00E35F09"/>
    <w:rsid w:val="00E3643B"/>
    <w:rsid w:val="00E36F20"/>
    <w:rsid w:val="00E400B9"/>
    <w:rsid w:val="00E404EA"/>
    <w:rsid w:val="00E45DDD"/>
    <w:rsid w:val="00E532C2"/>
    <w:rsid w:val="00E561F7"/>
    <w:rsid w:val="00E56817"/>
    <w:rsid w:val="00E61257"/>
    <w:rsid w:val="00E625CD"/>
    <w:rsid w:val="00E62D20"/>
    <w:rsid w:val="00E65E96"/>
    <w:rsid w:val="00E66862"/>
    <w:rsid w:val="00E7091D"/>
    <w:rsid w:val="00E72027"/>
    <w:rsid w:val="00E721EB"/>
    <w:rsid w:val="00E743BD"/>
    <w:rsid w:val="00E744A9"/>
    <w:rsid w:val="00E74B9A"/>
    <w:rsid w:val="00E76D94"/>
    <w:rsid w:val="00E81DCC"/>
    <w:rsid w:val="00E83A21"/>
    <w:rsid w:val="00E849E9"/>
    <w:rsid w:val="00E855DD"/>
    <w:rsid w:val="00E85F49"/>
    <w:rsid w:val="00E90B58"/>
    <w:rsid w:val="00E9277B"/>
    <w:rsid w:val="00E96DA6"/>
    <w:rsid w:val="00EA2ED3"/>
    <w:rsid w:val="00EA408F"/>
    <w:rsid w:val="00EA4A99"/>
    <w:rsid w:val="00EA630D"/>
    <w:rsid w:val="00EA6FF3"/>
    <w:rsid w:val="00EB4F50"/>
    <w:rsid w:val="00EC010C"/>
    <w:rsid w:val="00EC14C1"/>
    <w:rsid w:val="00EC3501"/>
    <w:rsid w:val="00EC555F"/>
    <w:rsid w:val="00EC5591"/>
    <w:rsid w:val="00EC5B7B"/>
    <w:rsid w:val="00EC5E26"/>
    <w:rsid w:val="00ED066B"/>
    <w:rsid w:val="00ED1C1E"/>
    <w:rsid w:val="00EE19C9"/>
    <w:rsid w:val="00EE2C56"/>
    <w:rsid w:val="00EE2E84"/>
    <w:rsid w:val="00EE7156"/>
    <w:rsid w:val="00EE7608"/>
    <w:rsid w:val="00EF1827"/>
    <w:rsid w:val="00EF4244"/>
    <w:rsid w:val="00EF4834"/>
    <w:rsid w:val="00EF54B7"/>
    <w:rsid w:val="00EF5759"/>
    <w:rsid w:val="00EF60B8"/>
    <w:rsid w:val="00EF620A"/>
    <w:rsid w:val="00EF7A58"/>
    <w:rsid w:val="00F0531E"/>
    <w:rsid w:val="00F11A7A"/>
    <w:rsid w:val="00F11BF7"/>
    <w:rsid w:val="00F14012"/>
    <w:rsid w:val="00F16B66"/>
    <w:rsid w:val="00F178CC"/>
    <w:rsid w:val="00F17DBF"/>
    <w:rsid w:val="00F22133"/>
    <w:rsid w:val="00F23A5B"/>
    <w:rsid w:val="00F241A7"/>
    <w:rsid w:val="00F26BF9"/>
    <w:rsid w:val="00F27747"/>
    <w:rsid w:val="00F3469D"/>
    <w:rsid w:val="00F34ACF"/>
    <w:rsid w:val="00F35184"/>
    <w:rsid w:val="00F3591A"/>
    <w:rsid w:val="00F37802"/>
    <w:rsid w:val="00F443E1"/>
    <w:rsid w:val="00F452C7"/>
    <w:rsid w:val="00F45693"/>
    <w:rsid w:val="00F51F2E"/>
    <w:rsid w:val="00F52FA8"/>
    <w:rsid w:val="00F53AAE"/>
    <w:rsid w:val="00F53C16"/>
    <w:rsid w:val="00F5734D"/>
    <w:rsid w:val="00F611AB"/>
    <w:rsid w:val="00F615B0"/>
    <w:rsid w:val="00F615F5"/>
    <w:rsid w:val="00F6186B"/>
    <w:rsid w:val="00F61CF3"/>
    <w:rsid w:val="00F63C4F"/>
    <w:rsid w:val="00F64AF6"/>
    <w:rsid w:val="00F65F9C"/>
    <w:rsid w:val="00F741E4"/>
    <w:rsid w:val="00F75D19"/>
    <w:rsid w:val="00F80B01"/>
    <w:rsid w:val="00F83069"/>
    <w:rsid w:val="00F83940"/>
    <w:rsid w:val="00F83A88"/>
    <w:rsid w:val="00F844E6"/>
    <w:rsid w:val="00F86166"/>
    <w:rsid w:val="00F87B9F"/>
    <w:rsid w:val="00F904E1"/>
    <w:rsid w:val="00F93369"/>
    <w:rsid w:val="00F940A4"/>
    <w:rsid w:val="00F967A2"/>
    <w:rsid w:val="00F97258"/>
    <w:rsid w:val="00F9780F"/>
    <w:rsid w:val="00FA32EF"/>
    <w:rsid w:val="00FA3424"/>
    <w:rsid w:val="00FA3FAB"/>
    <w:rsid w:val="00FA55BD"/>
    <w:rsid w:val="00FA5736"/>
    <w:rsid w:val="00FB174D"/>
    <w:rsid w:val="00FB45E7"/>
    <w:rsid w:val="00FB4E45"/>
    <w:rsid w:val="00FC13A8"/>
    <w:rsid w:val="00FC41CC"/>
    <w:rsid w:val="00FC4C61"/>
    <w:rsid w:val="00FC4E3B"/>
    <w:rsid w:val="00FC59DE"/>
    <w:rsid w:val="00FC69D2"/>
    <w:rsid w:val="00FD0CC0"/>
    <w:rsid w:val="00FD16A3"/>
    <w:rsid w:val="00FD34F0"/>
    <w:rsid w:val="00FD524D"/>
    <w:rsid w:val="00FD63B0"/>
    <w:rsid w:val="00FE1583"/>
    <w:rsid w:val="00FE1B6E"/>
    <w:rsid w:val="00FE4C6C"/>
    <w:rsid w:val="00FE56EA"/>
    <w:rsid w:val="00FE573E"/>
    <w:rsid w:val="00FE761E"/>
    <w:rsid w:val="00FF4263"/>
    <w:rsid w:val="00FF4833"/>
    <w:rsid w:val="00FF486E"/>
    <w:rsid w:val="00FF53A1"/>
    <w:rsid w:val="00FF70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B128E"/>
  <w15:docId w15:val="{0C173640-6D3F-4D30-9294-D0C1D0E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2183F"/>
    <w:pPr>
      <w:overflowPunct w:val="0"/>
      <w:autoSpaceDE w:val="0"/>
      <w:autoSpaceDN w:val="0"/>
      <w:adjustRightInd w:val="0"/>
      <w:textAlignment w:val="baseline"/>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524F5"/>
    <w:pPr>
      <w:tabs>
        <w:tab w:val="center" w:pos="4536"/>
        <w:tab w:val="right" w:pos="9072"/>
      </w:tabs>
    </w:pPr>
  </w:style>
  <w:style w:type="character" w:customStyle="1" w:styleId="KoptekstChar">
    <w:name w:val="Koptekst Char"/>
    <w:link w:val="Koptekst"/>
    <w:uiPriority w:val="99"/>
    <w:rsid w:val="00D524F5"/>
    <w:rPr>
      <w:sz w:val="24"/>
      <w:szCs w:val="24"/>
    </w:rPr>
  </w:style>
  <w:style w:type="paragraph" w:styleId="Voettekst">
    <w:name w:val="footer"/>
    <w:basedOn w:val="Standaard"/>
    <w:link w:val="VoettekstChar"/>
    <w:uiPriority w:val="99"/>
    <w:rsid w:val="00D524F5"/>
    <w:pPr>
      <w:tabs>
        <w:tab w:val="center" w:pos="4536"/>
        <w:tab w:val="right" w:pos="9072"/>
      </w:tabs>
    </w:pPr>
  </w:style>
  <w:style w:type="character" w:customStyle="1" w:styleId="VoettekstChar">
    <w:name w:val="Voettekst Char"/>
    <w:link w:val="Voettekst"/>
    <w:uiPriority w:val="99"/>
    <w:rsid w:val="00D524F5"/>
    <w:rPr>
      <w:sz w:val="24"/>
      <w:szCs w:val="24"/>
    </w:rPr>
  </w:style>
  <w:style w:type="paragraph" w:styleId="Ballontekst">
    <w:name w:val="Balloon Text"/>
    <w:basedOn w:val="Standaard"/>
    <w:link w:val="BallontekstChar"/>
    <w:rsid w:val="00D524F5"/>
    <w:rPr>
      <w:rFonts w:ascii="Tahoma" w:hAnsi="Tahoma" w:cs="Tahoma"/>
      <w:sz w:val="16"/>
      <w:szCs w:val="16"/>
    </w:rPr>
  </w:style>
  <w:style w:type="character" w:customStyle="1" w:styleId="BallontekstChar">
    <w:name w:val="Ballontekst Char"/>
    <w:link w:val="Ballontekst"/>
    <w:rsid w:val="00D524F5"/>
    <w:rPr>
      <w:rFonts w:ascii="Tahoma" w:hAnsi="Tahoma" w:cs="Tahoma"/>
      <w:sz w:val="16"/>
      <w:szCs w:val="16"/>
    </w:rPr>
  </w:style>
  <w:style w:type="paragraph" w:customStyle="1" w:styleId="Kenm">
    <w:name w:val="Kenm"/>
    <w:basedOn w:val="Standaard"/>
    <w:rsid w:val="00195655"/>
    <w:pPr>
      <w:spacing w:before="40"/>
      <w:ind w:right="57"/>
      <w:jc w:val="right"/>
    </w:pPr>
    <w:rPr>
      <w:rFonts w:ascii="Frutiger 55" w:hAnsi="Frutiger 55"/>
      <w:b/>
      <w:sz w:val="12"/>
    </w:rPr>
  </w:style>
  <w:style w:type="paragraph" w:customStyle="1" w:styleId="000">
    <w:name w:val="000"/>
    <w:aliases w:val="standaard"/>
    <w:basedOn w:val="Standaard"/>
    <w:link w:val="000Char"/>
    <w:rsid w:val="00C54443"/>
    <w:pPr>
      <w:spacing w:line="260" w:lineRule="atLeast"/>
    </w:pPr>
    <w:rPr>
      <w:rFonts w:ascii="EYInterstate Light" w:hAnsi="EYInterstate Light"/>
      <w:sz w:val="22"/>
      <w:lang w:eastAsia="en-US"/>
    </w:rPr>
  </w:style>
  <w:style w:type="paragraph" w:customStyle="1" w:styleId="037">
    <w:name w:val="037"/>
    <w:aliases w:val="betreft"/>
    <w:basedOn w:val="000"/>
    <w:next w:val="000"/>
    <w:rsid w:val="00C54443"/>
    <w:pPr>
      <w:spacing w:before="520" w:after="400"/>
      <w:ind w:left="1134" w:hanging="1134"/>
    </w:pPr>
    <w:rPr>
      <w:b/>
      <w:sz w:val="26"/>
      <w:szCs w:val="26"/>
    </w:rPr>
  </w:style>
  <w:style w:type="paragraph" w:customStyle="1" w:styleId="036">
    <w:name w:val="036"/>
    <w:aliases w:val="datum/kenmerk"/>
    <w:basedOn w:val="Standaard"/>
    <w:next w:val="000"/>
    <w:rsid w:val="00C54443"/>
    <w:pPr>
      <w:tabs>
        <w:tab w:val="left" w:pos="6560"/>
        <w:tab w:val="right" w:pos="9380"/>
      </w:tabs>
      <w:spacing w:after="520" w:line="260" w:lineRule="atLeast"/>
    </w:pPr>
    <w:rPr>
      <w:rFonts w:ascii="EYInterstate Light" w:hAnsi="EYInterstate Light"/>
      <w:sz w:val="22"/>
      <w:lang w:eastAsia="en-US"/>
    </w:rPr>
  </w:style>
  <w:style w:type="paragraph" w:customStyle="1" w:styleId="035">
    <w:name w:val="035"/>
    <w:aliases w:val="plaats cliënt"/>
    <w:basedOn w:val="Standaard"/>
    <w:next w:val="036"/>
    <w:rsid w:val="00C54443"/>
    <w:pPr>
      <w:spacing w:after="780" w:line="260" w:lineRule="atLeast"/>
    </w:pPr>
    <w:rPr>
      <w:rFonts w:ascii="EYInterstate Light" w:hAnsi="EYInterstate Light"/>
      <w:caps/>
      <w:sz w:val="22"/>
      <w:lang w:eastAsia="en-US"/>
    </w:rPr>
  </w:style>
  <w:style w:type="paragraph" w:customStyle="1" w:styleId="081">
    <w:name w:val="081"/>
    <w:aliases w:val="kop 1,14 punten vet 1 witregel geen inspring"/>
    <w:basedOn w:val="000"/>
    <w:next w:val="000"/>
    <w:rsid w:val="00C54443"/>
    <w:pPr>
      <w:keepNext/>
      <w:spacing w:before="240" w:after="60" w:line="240" w:lineRule="auto"/>
    </w:pPr>
    <w:rPr>
      <w:b/>
      <w:sz w:val="28"/>
      <w:szCs w:val="28"/>
    </w:rPr>
  </w:style>
  <w:style w:type="paragraph" w:customStyle="1" w:styleId="049">
    <w:name w:val="049"/>
    <w:aliases w:val="handtekening"/>
    <w:basedOn w:val="Standaard"/>
    <w:rsid w:val="00C54443"/>
    <w:pPr>
      <w:tabs>
        <w:tab w:val="left" w:pos="4680"/>
      </w:tabs>
      <w:spacing w:line="260" w:lineRule="atLeast"/>
    </w:pPr>
    <w:rPr>
      <w:rFonts w:ascii="EYInterstate Light" w:hAnsi="EYInterstate Light"/>
      <w:sz w:val="22"/>
      <w:lang w:eastAsia="en-US"/>
    </w:rPr>
  </w:style>
  <w:style w:type="paragraph" w:customStyle="1" w:styleId="045">
    <w:name w:val="045"/>
    <w:aliases w:val="inspringing a"/>
    <w:basedOn w:val="000"/>
    <w:rsid w:val="00C54443"/>
    <w:pPr>
      <w:ind w:left="567" w:hanging="567"/>
    </w:pPr>
  </w:style>
  <w:style w:type="paragraph" w:styleId="Lijstopsomteken2">
    <w:name w:val="List Bullet 2"/>
    <w:basedOn w:val="000"/>
    <w:rsid w:val="00C54443"/>
    <w:pPr>
      <w:numPr>
        <w:numId w:val="12"/>
      </w:numPr>
      <w:tabs>
        <w:tab w:val="clear" w:pos="1134"/>
        <w:tab w:val="num" w:pos="360"/>
      </w:tabs>
      <w:ind w:left="0" w:firstLine="0"/>
    </w:pPr>
  </w:style>
  <w:style w:type="character" w:customStyle="1" w:styleId="000Char">
    <w:name w:val="000 Char"/>
    <w:aliases w:val="standaard Char"/>
    <w:link w:val="000"/>
    <w:rsid w:val="00C54443"/>
    <w:rPr>
      <w:rFonts w:ascii="EYInterstate Light" w:hAnsi="EYInterstate Light"/>
      <w:sz w:val="22"/>
      <w:lang w:eastAsia="en-US"/>
    </w:rPr>
  </w:style>
  <w:style w:type="character" w:styleId="Hyperlink">
    <w:name w:val="Hyperlink"/>
    <w:rsid w:val="008D25EE"/>
    <w:rPr>
      <w:color w:val="0563C1"/>
      <w:u w:val="single"/>
    </w:rPr>
  </w:style>
  <w:style w:type="character" w:styleId="GevolgdeHyperlink">
    <w:name w:val="FollowedHyperlink"/>
    <w:rsid w:val="000B7970"/>
    <w:rPr>
      <w:color w:val="800080"/>
      <w:u w:val="single"/>
    </w:rPr>
  </w:style>
  <w:style w:type="paragraph" w:styleId="Lijstalinea">
    <w:name w:val="List Paragraph"/>
    <w:basedOn w:val="Standaard"/>
    <w:uiPriority w:val="72"/>
    <w:rsid w:val="008A5353"/>
    <w:pPr>
      <w:ind w:left="720"/>
      <w:contextualSpacing/>
    </w:pPr>
  </w:style>
  <w:style w:type="table" w:styleId="Tabelraster">
    <w:name w:val="Table Grid"/>
    <w:basedOn w:val="Standaardtabel"/>
    <w:rsid w:val="0066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3211"/>
    <w:rPr>
      <w:rFonts w:ascii="Calibri" w:eastAsia="Calibri" w:hAnsi="Calibri"/>
      <w:sz w:val="22"/>
      <w:szCs w:val="22"/>
      <w:lang w:eastAsia="en-US"/>
    </w:rPr>
  </w:style>
  <w:style w:type="paragraph" w:styleId="Normaalweb">
    <w:name w:val="Normal (Web)"/>
    <w:basedOn w:val="Standaard"/>
    <w:uiPriority w:val="99"/>
    <w:semiHidden/>
    <w:unhideWhenUsed/>
    <w:rsid w:val="00994571"/>
    <w:pPr>
      <w:overflowPunct/>
      <w:autoSpaceDE/>
      <w:autoSpaceDN/>
      <w:adjustRightInd/>
      <w:spacing w:before="100" w:beforeAutospacing="1" w:after="100" w:afterAutospacing="1"/>
      <w:textAlignment w:val="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696">
      <w:bodyDiv w:val="1"/>
      <w:marLeft w:val="0"/>
      <w:marRight w:val="0"/>
      <w:marTop w:val="0"/>
      <w:marBottom w:val="0"/>
      <w:divBdr>
        <w:top w:val="none" w:sz="0" w:space="0" w:color="auto"/>
        <w:left w:val="none" w:sz="0" w:space="0" w:color="auto"/>
        <w:bottom w:val="none" w:sz="0" w:space="0" w:color="auto"/>
        <w:right w:val="none" w:sz="0" w:space="0" w:color="auto"/>
      </w:divBdr>
    </w:div>
    <w:div w:id="136338796">
      <w:bodyDiv w:val="1"/>
      <w:marLeft w:val="0"/>
      <w:marRight w:val="0"/>
      <w:marTop w:val="0"/>
      <w:marBottom w:val="0"/>
      <w:divBdr>
        <w:top w:val="none" w:sz="0" w:space="0" w:color="auto"/>
        <w:left w:val="none" w:sz="0" w:space="0" w:color="auto"/>
        <w:bottom w:val="none" w:sz="0" w:space="0" w:color="auto"/>
        <w:right w:val="none" w:sz="0" w:space="0" w:color="auto"/>
      </w:divBdr>
    </w:div>
    <w:div w:id="212616722">
      <w:bodyDiv w:val="1"/>
      <w:marLeft w:val="0"/>
      <w:marRight w:val="0"/>
      <w:marTop w:val="0"/>
      <w:marBottom w:val="0"/>
      <w:divBdr>
        <w:top w:val="none" w:sz="0" w:space="0" w:color="auto"/>
        <w:left w:val="none" w:sz="0" w:space="0" w:color="auto"/>
        <w:bottom w:val="none" w:sz="0" w:space="0" w:color="auto"/>
        <w:right w:val="none" w:sz="0" w:space="0" w:color="auto"/>
      </w:divBdr>
    </w:div>
    <w:div w:id="756754634">
      <w:bodyDiv w:val="1"/>
      <w:marLeft w:val="0"/>
      <w:marRight w:val="0"/>
      <w:marTop w:val="0"/>
      <w:marBottom w:val="0"/>
      <w:divBdr>
        <w:top w:val="none" w:sz="0" w:space="0" w:color="auto"/>
        <w:left w:val="none" w:sz="0" w:space="0" w:color="auto"/>
        <w:bottom w:val="none" w:sz="0" w:space="0" w:color="auto"/>
        <w:right w:val="none" w:sz="0" w:space="0" w:color="auto"/>
      </w:divBdr>
    </w:div>
    <w:div w:id="875700901">
      <w:bodyDiv w:val="1"/>
      <w:marLeft w:val="0"/>
      <w:marRight w:val="0"/>
      <w:marTop w:val="0"/>
      <w:marBottom w:val="0"/>
      <w:divBdr>
        <w:top w:val="none" w:sz="0" w:space="0" w:color="auto"/>
        <w:left w:val="none" w:sz="0" w:space="0" w:color="auto"/>
        <w:bottom w:val="none" w:sz="0" w:space="0" w:color="auto"/>
        <w:right w:val="none" w:sz="0" w:space="0" w:color="auto"/>
      </w:divBdr>
    </w:div>
    <w:div w:id="191601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rL@develhoek.nl\AppData\Local\Microsoft\Windows\Temporary%20Internet%20Files\Content.Outlook\GGHQYMZD\Develhoek_briefpapier_basis.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45A3D86AE794597FE30AF91E6C5C1" ma:contentTypeVersion="8" ma:contentTypeDescription="Create a new document." ma:contentTypeScope="" ma:versionID="3e9f0c61d364a838bf42866ee817f079">
  <xsd:schema xmlns:xsd="http://www.w3.org/2001/XMLSchema" xmlns:xs="http://www.w3.org/2001/XMLSchema" xmlns:p="http://schemas.microsoft.com/office/2006/metadata/properties" xmlns:ns2="c1ee5b5d-c8e8-4549-9896-bf5e940b8e27" xmlns:ns3="97b353cc-51f2-4941-aa01-dbfc8c84ab79" targetNamespace="http://schemas.microsoft.com/office/2006/metadata/properties" ma:root="true" ma:fieldsID="e742d6c41071ed2c8dcbd55bfa5b5bed" ns2:_="" ns3:_="">
    <xsd:import namespace="c1ee5b5d-c8e8-4549-9896-bf5e940b8e27"/>
    <xsd:import namespace="97b353cc-51f2-4941-aa01-dbfc8c84a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e5b5d-c8e8-4549-9896-bf5e940b8e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353cc-51f2-4941-aa01-dbfc8c84ab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b353cc-51f2-4941-aa01-dbfc8c84ab79">
      <UserInfo>
        <DisplayName>Marjan Dekker</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8049-5822-4F91-8662-5E2A1A4CAF41}">
  <ds:schemaRefs>
    <ds:schemaRef ds:uri="http://schemas.microsoft.com/sharepoint/v3/contenttype/forms"/>
  </ds:schemaRefs>
</ds:datastoreItem>
</file>

<file path=customXml/itemProps2.xml><?xml version="1.0" encoding="utf-8"?>
<ds:datastoreItem xmlns:ds="http://schemas.openxmlformats.org/officeDocument/2006/customXml" ds:itemID="{A452AB62-8A45-4562-827C-D0E809B6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e5b5d-c8e8-4549-9896-bf5e940b8e27"/>
    <ds:schemaRef ds:uri="97b353cc-51f2-4941-aa01-dbfc8c84a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A48D7-CC21-4446-A4FB-6C5121497551}">
  <ds:schemaRefs>
    <ds:schemaRef ds:uri="http://schemas.microsoft.com/office/2006/metadata/properties"/>
    <ds:schemaRef ds:uri="http://schemas.microsoft.com/office/infopath/2007/PartnerControls"/>
    <ds:schemaRef ds:uri="97b353cc-51f2-4941-aa01-dbfc8c84ab79"/>
  </ds:schemaRefs>
</ds:datastoreItem>
</file>

<file path=customXml/itemProps4.xml><?xml version="1.0" encoding="utf-8"?>
<ds:datastoreItem xmlns:ds="http://schemas.openxmlformats.org/officeDocument/2006/customXml" ds:itemID="{9574BD5B-100F-4285-BB8E-497D4FBA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Develhoek_briefpapier_basis</Template>
  <TotalTime>140</TotalTime>
  <Pages>4</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BOBZ</Company>
  <LinksUpToDate>false</LinksUpToDate>
  <CharactersWithSpaces>3995</CharactersWithSpaces>
  <SharedDoc>false</SharedDoc>
  <HLinks>
    <vt:vector size="18" baseType="variant">
      <vt:variant>
        <vt:i4>196664</vt:i4>
      </vt:variant>
      <vt:variant>
        <vt:i4>3</vt:i4>
      </vt:variant>
      <vt:variant>
        <vt:i4>0</vt:i4>
      </vt:variant>
      <vt:variant>
        <vt:i4>5</vt:i4>
      </vt:variant>
      <vt:variant>
        <vt:lpwstr>http://www.obs-de-driehoek.nl</vt:lpwstr>
      </vt:variant>
      <vt:variant>
        <vt:lpwstr/>
      </vt:variant>
      <vt:variant>
        <vt:i4>4522083</vt:i4>
      </vt:variant>
      <vt:variant>
        <vt:i4>0</vt:i4>
      </vt:variant>
      <vt:variant>
        <vt:i4>0</vt:i4>
      </vt:variant>
      <vt:variant>
        <vt:i4>5</vt:i4>
      </vt:variant>
      <vt:variant>
        <vt:lpwstr>mailto:info@obs-de-driehoek.nl</vt:lpwstr>
      </vt:variant>
      <vt:variant>
        <vt:lpwstr/>
      </vt:variant>
      <vt:variant>
        <vt:i4>4259863</vt:i4>
      </vt:variant>
      <vt:variant>
        <vt:i4>-1</vt:i4>
      </vt:variant>
      <vt:variant>
        <vt:i4>2053</vt:i4>
      </vt:variant>
      <vt:variant>
        <vt:i4>1</vt:i4>
      </vt:variant>
      <vt:variant>
        <vt:lpwstr>Briefpapier driehoek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Sandor van der Laan</dc:creator>
  <cp:keywords/>
  <dc:description/>
  <cp:lastModifiedBy>Marjan Dekker</cp:lastModifiedBy>
  <cp:revision>16</cp:revision>
  <cp:lastPrinted>2019-02-20T08:08:00Z</cp:lastPrinted>
  <dcterms:created xsi:type="dcterms:W3CDTF">2018-11-07T08:17:00Z</dcterms:created>
  <dcterms:modified xsi:type="dcterms:W3CDTF">2020-11-16T07:53:00Z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0x01010006A45A3D86AE794597FE30AF91E6C5C1</vt:lpwstr>
  </property>
</Properties>
</file>